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3040" w14:textId="77777777" w:rsidR="0003503D" w:rsidRPr="007279BF" w:rsidRDefault="0003503D" w:rsidP="00AF11CF">
      <w:pPr>
        <w:spacing w:after="0" w:line="240" w:lineRule="auto"/>
        <w:jc w:val="right"/>
        <w:rPr>
          <w:rFonts w:ascii="Arial" w:hAnsi="Arial" w:cs="Arial"/>
          <w:b/>
          <w:sz w:val="18"/>
          <w:szCs w:val="18"/>
        </w:rPr>
      </w:pPr>
      <w:bookmarkStart w:id="0" w:name="_GoBack"/>
      <w:bookmarkEnd w:id="0"/>
      <w:r w:rsidRPr="007279BF">
        <w:rPr>
          <w:rFonts w:ascii="Arial" w:hAnsi="Arial" w:cs="Arial"/>
          <w:b/>
          <w:sz w:val="18"/>
          <w:szCs w:val="18"/>
        </w:rPr>
        <w:t>Załącznik nr 2 do SWKO</w:t>
      </w:r>
    </w:p>
    <w:p w14:paraId="215B292D" w14:textId="5A71AE10" w:rsidR="0003503D" w:rsidRPr="007279BF" w:rsidRDefault="0003503D" w:rsidP="00AF11CF">
      <w:pPr>
        <w:spacing w:after="0" w:line="240" w:lineRule="auto"/>
        <w:jc w:val="right"/>
        <w:rPr>
          <w:rFonts w:ascii="Arial" w:hAnsi="Arial" w:cs="Arial"/>
          <w:b/>
          <w:sz w:val="18"/>
          <w:szCs w:val="18"/>
        </w:rPr>
      </w:pPr>
      <w:r w:rsidRPr="007279BF">
        <w:rPr>
          <w:rFonts w:ascii="Arial" w:hAnsi="Arial" w:cs="Arial"/>
          <w:sz w:val="18"/>
          <w:szCs w:val="18"/>
        </w:rPr>
        <w:t xml:space="preserve">o udzielenie zamówienia na świadczenia zdrowotne </w:t>
      </w:r>
      <w:r w:rsidRPr="007279BF">
        <w:rPr>
          <w:rFonts w:ascii="Arial" w:hAnsi="Arial" w:cs="Arial"/>
          <w:sz w:val="18"/>
          <w:szCs w:val="18"/>
        </w:rPr>
        <w:br/>
        <w:t>udzielane przez lekarzy w poradniach POSUM</w:t>
      </w:r>
    </w:p>
    <w:p w14:paraId="49A9B96D" w14:textId="77777777" w:rsidR="0003503D" w:rsidRPr="007279BF" w:rsidRDefault="0003503D" w:rsidP="00AF11CF">
      <w:pPr>
        <w:spacing w:after="0" w:line="240" w:lineRule="auto"/>
        <w:jc w:val="center"/>
        <w:rPr>
          <w:rFonts w:ascii="Arial" w:hAnsi="Arial" w:cs="Arial"/>
          <w:b/>
          <w:sz w:val="18"/>
          <w:szCs w:val="18"/>
        </w:rPr>
      </w:pPr>
    </w:p>
    <w:p w14:paraId="0F3B6F01" w14:textId="77777777" w:rsidR="0003503D" w:rsidRPr="007279BF" w:rsidRDefault="0003503D" w:rsidP="00AF11CF">
      <w:pPr>
        <w:spacing w:after="0" w:line="240" w:lineRule="auto"/>
        <w:jc w:val="center"/>
        <w:rPr>
          <w:rFonts w:ascii="Arial" w:hAnsi="Arial" w:cs="Arial"/>
          <w:b/>
          <w:sz w:val="18"/>
          <w:szCs w:val="18"/>
        </w:rPr>
      </w:pPr>
    </w:p>
    <w:p w14:paraId="12CBC950" w14:textId="77777777" w:rsidR="00F502B4" w:rsidRPr="007279BF" w:rsidRDefault="00F502B4" w:rsidP="00AF11CF">
      <w:pPr>
        <w:spacing w:after="0" w:line="240" w:lineRule="auto"/>
        <w:jc w:val="center"/>
        <w:rPr>
          <w:rFonts w:ascii="Arial" w:hAnsi="Arial" w:cs="Arial"/>
          <w:b/>
          <w:sz w:val="18"/>
          <w:szCs w:val="18"/>
        </w:rPr>
      </w:pPr>
      <w:r w:rsidRPr="007279BF">
        <w:rPr>
          <w:rFonts w:ascii="Arial" w:hAnsi="Arial" w:cs="Arial"/>
          <w:b/>
          <w:sz w:val="18"/>
          <w:szCs w:val="18"/>
        </w:rPr>
        <w:t>Umowa</w:t>
      </w:r>
      <w:r w:rsidR="00305C61" w:rsidRPr="007279BF">
        <w:rPr>
          <w:rFonts w:ascii="Arial" w:hAnsi="Arial" w:cs="Arial"/>
          <w:b/>
          <w:sz w:val="18"/>
          <w:szCs w:val="18"/>
        </w:rPr>
        <w:t xml:space="preserve"> nr ………/……</w:t>
      </w:r>
    </w:p>
    <w:p w14:paraId="2EF6BE02" w14:textId="77777777" w:rsidR="00F502B4" w:rsidRPr="007279BF" w:rsidRDefault="00F502B4" w:rsidP="00AF11CF">
      <w:pPr>
        <w:spacing w:after="0" w:line="240" w:lineRule="auto"/>
        <w:jc w:val="center"/>
        <w:rPr>
          <w:rFonts w:ascii="Arial" w:hAnsi="Arial" w:cs="Arial"/>
          <w:b/>
          <w:sz w:val="18"/>
          <w:szCs w:val="18"/>
        </w:rPr>
      </w:pPr>
      <w:r w:rsidRPr="007279BF">
        <w:rPr>
          <w:rFonts w:ascii="Arial" w:hAnsi="Arial" w:cs="Arial"/>
          <w:b/>
          <w:sz w:val="18"/>
          <w:szCs w:val="18"/>
        </w:rPr>
        <w:t xml:space="preserve">o udzielanie </w:t>
      </w:r>
      <w:r w:rsidR="00305C61" w:rsidRPr="007279BF">
        <w:rPr>
          <w:rFonts w:ascii="Arial" w:hAnsi="Arial" w:cs="Arial"/>
          <w:b/>
          <w:sz w:val="18"/>
          <w:szCs w:val="18"/>
        </w:rPr>
        <w:t xml:space="preserve">zamówienia na udzielanie </w:t>
      </w:r>
      <w:r w:rsidRPr="007279BF">
        <w:rPr>
          <w:rFonts w:ascii="Arial" w:hAnsi="Arial" w:cs="Arial"/>
          <w:b/>
          <w:sz w:val="18"/>
          <w:szCs w:val="18"/>
        </w:rPr>
        <w:t xml:space="preserve">świadczeń </w:t>
      </w:r>
      <w:r w:rsidR="0013442B" w:rsidRPr="007279BF">
        <w:rPr>
          <w:rFonts w:ascii="Arial" w:hAnsi="Arial" w:cs="Arial"/>
          <w:b/>
          <w:sz w:val="18"/>
          <w:szCs w:val="18"/>
        </w:rPr>
        <w:t>zdrowotnych</w:t>
      </w:r>
    </w:p>
    <w:p w14:paraId="4AE41231" w14:textId="661BD5C9" w:rsidR="0013442B" w:rsidRPr="007279BF" w:rsidRDefault="0013442B" w:rsidP="00AF11CF">
      <w:pPr>
        <w:spacing w:after="0" w:line="240" w:lineRule="auto"/>
        <w:jc w:val="both"/>
        <w:rPr>
          <w:rFonts w:ascii="Arial" w:hAnsi="Arial" w:cs="Arial"/>
          <w:sz w:val="18"/>
          <w:szCs w:val="18"/>
        </w:rPr>
      </w:pPr>
      <w:r w:rsidRPr="007279BF">
        <w:rPr>
          <w:rFonts w:ascii="Arial" w:hAnsi="Arial" w:cs="Arial"/>
          <w:sz w:val="18"/>
          <w:szCs w:val="18"/>
        </w:rPr>
        <w:t>z</w:t>
      </w:r>
      <w:r w:rsidR="00F502B4" w:rsidRPr="007279BF">
        <w:rPr>
          <w:rFonts w:ascii="Arial" w:hAnsi="Arial" w:cs="Arial"/>
          <w:sz w:val="18"/>
          <w:szCs w:val="18"/>
        </w:rPr>
        <w:t xml:space="preserve"> dnia roku </w:t>
      </w:r>
      <w:r w:rsidR="0075140A" w:rsidRPr="007279BF">
        <w:rPr>
          <w:rFonts w:ascii="Arial" w:hAnsi="Arial" w:cs="Arial"/>
          <w:sz w:val="18"/>
          <w:szCs w:val="18"/>
        </w:rPr>
        <w:t xml:space="preserve">w </w:t>
      </w:r>
      <w:r w:rsidR="00305C61" w:rsidRPr="007279BF">
        <w:rPr>
          <w:rFonts w:ascii="Arial" w:hAnsi="Arial" w:cs="Arial"/>
          <w:sz w:val="18"/>
          <w:szCs w:val="18"/>
        </w:rPr>
        <w:t>Poznaniu</w:t>
      </w:r>
    </w:p>
    <w:p w14:paraId="2A9AB5DF" w14:textId="77777777" w:rsidR="000F6F41" w:rsidRPr="007279BF" w:rsidRDefault="0013442B" w:rsidP="00AF11CF">
      <w:pPr>
        <w:spacing w:after="0" w:line="240" w:lineRule="auto"/>
        <w:jc w:val="both"/>
        <w:rPr>
          <w:rFonts w:ascii="Arial" w:hAnsi="Arial" w:cs="Arial"/>
          <w:sz w:val="18"/>
          <w:szCs w:val="18"/>
        </w:rPr>
      </w:pPr>
      <w:r w:rsidRPr="007279BF">
        <w:rPr>
          <w:rFonts w:ascii="Arial" w:hAnsi="Arial" w:cs="Arial"/>
          <w:sz w:val="18"/>
          <w:szCs w:val="18"/>
        </w:rPr>
        <w:t xml:space="preserve">zawarta na podstawie konkursu ofert nr …………………………. o udzielenie zamówienia na udzielanie świadczeń zdrowotnych w zakresie </w:t>
      </w:r>
      <w:r w:rsidR="0075140A" w:rsidRPr="007279BF">
        <w:rPr>
          <w:rFonts w:ascii="Arial" w:hAnsi="Arial" w:cs="Arial"/>
          <w:sz w:val="18"/>
          <w:szCs w:val="18"/>
        </w:rPr>
        <w:t>………………………..</w:t>
      </w:r>
      <w:r w:rsidR="00477A5D" w:rsidRPr="007279BF">
        <w:rPr>
          <w:rFonts w:ascii="Arial" w:hAnsi="Arial" w:cs="Arial"/>
          <w:sz w:val="18"/>
          <w:szCs w:val="18"/>
        </w:rPr>
        <w:t>,</w:t>
      </w:r>
      <w:r w:rsidRPr="007279BF">
        <w:rPr>
          <w:rFonts w:ascii="Arial" w:hAnsi="Arial" w:cs="Arial"/>
          <w:sz w:val="18"/>
          <w:szCs w:val="18"/>
        </w:rPr>
        <w:t xml:space="preserve"> rozstrzygniętego w dniu ………………………. 201</w:t>
      </w:r>
      <w:r w:rsidR="000F6F41" w:rsidRPr="007279BF">
        <w:rPr>
          <w:rFonts w:ascii="Arial" w:hAnsi="Arial" w:cs="Arial"/>
          <w:sz w:val="18"/>
          <w:szCs w:val="18"/>
        </w:rPr>
        <w:t>9</w:t>
      </w:r>
      <w:r w:rsidRPr="007279BF">
        <w:rPr>
          <w:rFonts w:ascii="Arial" w:hAnsi="Arial" w:cs="Arial"/>
          <w:sz w:val="18"/>
          <w:szCs w:val="18"/>
        </w:rPr>
        <w:t xml:space="preserve"> roku, </w:t>
      </w:r>
      <w:r w:rsidR="00F502B4" w:rsidRPr="007279BF">
        <w:rPr>
          <w:rFonts w:ascii="Arial" w:hAnsi="Arial" w:cs="Arial"/>
          <w:sz w:val="18"/>
          <w:szCs w:val="18"/>
        </w:rPr>
        <w:t>pomiędzy:</w:t>
      </w:r>
    </w:p>
    <w:p w14:paraId="0C3FFE36" w14:textId="77777777" w:rsidR="000F6F41" w:rsidRPr="007279BF" w:rsidRDefault="000F6F41" w:rsidP="00AF11CF">
      <w:pPr>
        <w:pStyle w:val="bu"/>
        <w:spacing w:before="0" w:after="0" w:line="240" w:lineRule="auto"/>
        <w:rPr>
          <w:rFonts w:ascii="Arial" w:hAnsi="Arial" w:cs="Arial"/>
          <w:bCs/>
          <w:sz w:val="18"/>
          <w:lang w:val="x-none"/>
        </w:rPr>
      </w:pPr>
      <w:r w:rsidRPr="007279BF">
        <w:rPr>
          <w:rFonts w:ascii="Arial" w:hAnsi="Arial" w:cs="Arial"/>
          <w:b/>
          <w:bCs/>
          <w:sz w:val="18"/>
          <w:lang w:val="x-none"/>
        </w:rPr>
        <w:t>Poznańskim Ośrodkiem Specjalistyczn</w:t>
      </w:r>
      <w:r w:rsidRPr="007279BF">
        <w:rPr>
          <w:rFonts w:ascii="Arial" w:hAnsi="Arial" w:cs="Arial"/>
          <w:b/>
          <w:bCs/>
          <w:sz w:val="18"/>
        </w:rPr>
        <w:t>ych</w:t>
      </w:r>
      <w:r w:rsidRPr="007279BF">
        <w:rPr>
          <w:rFonts w:ascii="Arial" w:hAnsi="Arial" w:cs="Arial"/>
          <w:b/>
          <w:bCs/>
          <w:sz w:val="18"/>
          <w:lang w:val="x-none"/>
        </w:rPr>
        <w:t xml:space="preserve"> Usług Medycznych z siedzibą w Poznaniu, </w:t>
      </w:r>
      <w:r w:rsidRPr="007279BF">
        <w:rPr>
          <w:rFonts w:ascii="Arial" w:hAnsi="Arial" w:cs="Arial"/>
          <w:bCs/>
          <w:sz w:val="18"/>
          <w:lang w:val="x-none"/>
        </w:rPr>
        <w:t xml:space="preserve">przy Al. Solidarności 36, 61 - 696 Poznań, wpisanym do rejestru stowarzyszeń, innych organizacji społecznych i zawodowych, fundacji oraz publicznych zakładów opieki zdrowotnej Krajowego Rejestru Sądowego pod numerem KRS 0000005298, </w:t>
      </w:r>
    </w:p>
    <w:p w14:paraId="0E081B10" w14:textId="77777777" w:rsidR="00305C61" w:rsidRPr="007279BF" w:rsidRDefault="00305C61" w:rsidP="00AF11CF">
      <w:pPr>
        <w:pStyle w:val="bu"/>
        <w:spacing w:before="0" w:after="0" w:line="240" w:lineRule="auto"/>
        <w:rPr>
          <w:rFonts w:ascii="Arial" w:hAnsi="Arial" w:cs="Arial"/>
          <w:bCs/>
          <w:sz w:val="18"/>
        </w:rPr>
      </w:pPr>
      <w:r w:rsidRPr="007279BF">
        <w:rPr>
          <w:rFonts w:ascii="Arial" w:hAnsi="Arial" w:cs="Arial"/>
          <w:bCs/>
          <w:sz w:val="18"/>
        </w:rPr>
        <w:t>reprezentowanym przez Dyrektora –</w:t>
      </w:r>
      <w:r w:rsidR="000F6F41" w:rsidRPr="007279BF">
        <w:rPr>
          <w:rFonts w:ascii="Arial" w:hAnsi="Arial" w:cs="Arial"/>
          <w:bCs/>
          <w:sz w:val="18"/>
        </w:rPr>
        <w:t xml:space="preserve"> </w:t>
      </w:r>
      <w:r w:rsidR="000F6F41" w:rsidRPr="007279BF">
        <w:rPr>
          <w:rFonts w:ascii="Arial" w:hAnsi="Arial" w:cs="Arial"/>
          <w:b/>
          <w:bCs/>
          <w:sz w:val="18"/>
        </w:rPr>
        <w:t>Krzysztofa Albińskiego</w:t>
      </w:r>
      <w:r w:rsidR="00491E95" w:rsidRPr="007279BF">
        <w:rPr>
          <w:rFonts w:ascii="Arial" w:hAnsi="Arial" w:cs="Arial"/>
          <w:b/>
          <w:bCs/>
          <w:sz w:val="18"/>
        </w:rPr>
        <w:t>,</w:t>
      </w:r>
    </w:p>
    <w:p w14:paraId="6802E630" w14:textId="77777777" w:rsidR="00F502B4" w:rsidRPr="007279BF" w:rsidRDefault="00F502B4" w:rsidP="00AF11CF">
      <w:pPr>
        <w:spacing w:after="0" w:line="240" w:lineRule="auto"/>
        <w:jc w:val="both"/>
        <w:rPr>
          <w:rFonts w:ascii="Arial" w:hAnsi="Arial" w:cs="Arial"/>
          <w:sz w:val="18"/>
          <w:szCs w:val="18"/>
        </w:rPr>
      </w:pPr>
      <w:r w:rsidRPr="007279BF">
        <w:rPr>
          <w:rFonts w:ascii="Arial" w:hAnsi="Arial" w:cs="Arial"/>
          <w:sz w:val="18"/>
          <w:szCs w:val="18"/>
        </w:rPr>
        <w:t>zwanym dalej „</w:t>
      </w:r>
      <w:r w:rsidRPr="007279BF">
        <w:rPr>
          <w:rFonts w:ascii="Arial" w:hAnsi="Arial" w:cs="Arial"/>
          <w:b/>
          <w:sz w:val="18"/>
          <w:szCs w:val="18"/>
        </w:rPr>
        <w:t>Udzielającym zamówienia</w:t>
      </w:r>
      <w:r w:rsidRPr="007279BF">
        <w:rPr>
          <w:rFonts w:ascii="Arial" w:hAnsi="Arial" w:cs="Arial"/>
          <w:sz w:val="18"/>
          <w:szCs w:val="18"/>
        </w:rPr>
        <w:t>” lub „</w:t>
      </w:r>
      <w:r w:rsidR="00491E95" w:rsidRPr="007279BF">
        <w:rPr>
          <w:rFonts w:ascii="Arial" w:hAnsi="Arial" w:cs="Arial"/>
          <w:b/>
          <w:sz w:val="18"/>
          <w:szCs w:val="18"/>
        </w:rPr>
        <w:t>POSUM</w:t>
      </w:r>
      <w:r w:rsidRPr="007279BF">
        <w:rPr>
          <w:rFonts w:ascii="Arial" w:hAnsi="Arial" w:cs="Arial"/>
          <w:sz w:val="18"/>
          <w:szCs w:val="18"/>
        </w:rPr>
        <w:t>”</w:t>
      </w:r>
    </w:p>
    <w:p w14:paraId="5245B42D" w14:textId="77777777" w:rsidR="00F502B4" w:rsidRPr="007279BF" w:rsidRDefault="00F502B4" w:rsidP="00AF11CF">
      <w:pPr>
        <w:spacing w:after="0" w:line="240" w:lineRule="auto"/>
        <w:jc w:val="both"/>
        <w:rPr>
          <w:rFonts w:ascii="Arial" w:hAnsi="Arial" w:cs="Arial"/>
          <w:sz w:val="18"/>
          <w:szCs w:val="18"/>
        </w:rPr>
      </w:pPr>
      <w:r w:rsidRPr="007279BF">
        <w:rPr>
          <w:rFonts w:ascii="Arial" w:hAnsi="Arial" w:cs="Arial"/>
          <w:sz w:val="18"/>
          <w:szCs w:val="18"/>
        </w:rPr>
        <w:t>a</w:t>
      </w:r>
    </w:p>
    <w:p w14:paraId="571DFC09" w14:textId="77777777" w:rsidR="00305C61" w:rsidRPr="007279BF" w:rsidRDefault="00305C61" w:rsidP="00AF11CF">
      <w:pPr>
        <w:tabs>
          <w:tab w:val="left" w:leader="dot" w:pos="8931"/>
        </w:tabs>
        <w:spacing w:after="0" w:line="240" w:lineRule="auto"/>
        <w:jc w:val="both"/>
        <w:rPr>
          <w:rFonts w:ascii="Arial" w:hAnsi="Arial" w:cs="Arial"/>
          <w:sz w:val="18"/>
          <w:szCs w:val="18"/>
        </w:rPr>
      </w:pPr>
      <w:r w:rsidRPr="007279BF">
        <w:rPr>
          <w:rFonts w:ascii="Arial" w:hAnsi="Arial" w:cs="Arial"/>
          <w:sz w:val="18"/>
          <w:szCs w:val="18"/>
        </w:rPr>
        <w:t>……………………………………………… zamieszkałym w …………………… przy ul. …………………………….., posiadającym prawo wykonywania zawodu nr ………………………………, wydane przez Wielkopolską Izbę Lekarską w Poznaniu, prowadzącym działalność leczniczą w formie ………………………………, zarejestrowanej w Rejestrze Podmiotów Wykonujących Działalność Leczniczą, prowadzonym przez Okręgową Radę Lekarską w Poznaniu pod nr …………, posiadającym nr NIP ………………… oraz nr REGON ……………………, prowadzącym działalność gospodarcza pod firmą ……..………………………………,</w:t>
      </w:r>
    </w:p>
    <w:p w14:paraId="345ACF5E" w14:textId="77777777" w:rsidR="00F502B4" w:rsidRPr="007279BF" w:rsidRDefault="00F502B4" w:rsidP="00AF11CF">
      <w:pPr>
        <w:tabs>
          <w:tab w:val="left" w:leader="dot" w:pos="8931"/>
        </w:tabs>
        <w:spacing w:after="0" w:line="240" w:lineRule="auto"/>
        <w:jc w:val="both"/>
        <w:rPr>
          <w:rFonts w:ascii="Arial" w:hAnsi="Arial" w:cs="Arial"/>
          <w:sz w:val="18"/>
          <w:szCs w:val="18"/>
        </w:rPr>
      </w:pPr>
      <w:r w:rsidRPr="007279BF">
        <w:rPr>
          <w:rFonts w:ascii="Arial" w:hAnsi="Arial" w:cs="Arial"/>
          <w:sz w:val="18"/>
          <w:szCs w:val="18"/>
        </w:rPr>
        <w:t>zwan</w:t>
      </w:r>
      <w:r w:rsidR="0013442B" w:rsidRPr="007279BF">
        <w:rPr>
          <w:rFonts w:ascii="Arial" w:hAnsi="Arial" w:cs="Arial"/>
          <w:sz w:val="18"/>
          <w:szCs w:val="18"/>
        </w:rPr>
        <w:t>ym</w:t>
      </w:r>
      <w:r w:rsidRPr="007279BF">
        <w:rPr>
          <w:rFonts w:ascii="Arial" w:hAnsi="Arial" w:cs="Arial"/>
          <w:sz w:val="18"/>
          <w:szCs w:val="18"/>
        </w:rPr>
        <w:t xml:space="preserve"> dalej „</w:t>
      </w:r>
      <w:r w:rsidRPr="007279BF">
        <w:rPr>
          <w:rFonts w:ascii="Arial" w:hAnsi="Arial" w:cs="Arial"/>
          <w:b/>
          <w:sz w:val="18"/>
          <w:szCs w:val="18"/>
        </w:rPr>
        <w:t>Przyjmującym zamówienie</w:t>
      </w:r>
      <w:r w:rsidRPr="007279BF">
        <w:rPr>
          <w:rFonts w:ascii="Arial" w:hAnsi="Arial" w:cs="Arial"/>
          <w:sz w:val="18"/>
          <w:szCs w:val="18"/>
        </w:rPr>
        <w:t>”</w:t>
      </w:r>
    </w:p>
    <w:p w14:paraId="1AD22AC8" w14:textId="77777777" w:rsidR="00631ECC" w:rsidRPr="007279BF" w:rsidRDefault="00631ECC" w:rsidP="00AF11CF">
      <w:pPr>
        <w:spacing w:after="0" w:line="240" w:lineRule="auto"/>
        <w:jc w:val="both"/>
        <w:rPr>
          <w:rFonts w:ascii="Arial" w:hAnsi="Arial" w:cs="Arial"/>
          <w:sz w:val="18"/>
          <w:szCs w:val="18"/>
        </w:rPr>
      </w:pPr>
    </w:p>
    <w:p w14:paraId="0BC00823" w14:textId="77777777" w:rsidR="00F502B4" w:rsidRPr="007279BF" w:rsidRDefault="00F502B4" w:rsidP="00AF11CF">
      <w:pPr>
        <w:spacing w:after="0" w:line="240" w:lineRule="auto"/>
        <w:jc w:val="both"/>
        <w:rPr>
          <w:rFonts w:ascii="Arial" w:hAnsi="Arial" w:cs="Arial"/>
          <w:sz w:val="18"/>
          <w:szCs w:val="18"/>
        </w:rPr>
      </w:pPr>
      <w:r w:rsidRPr="007279BF">
        <w:rPr>
          <w:rFonts w:ascii="Arial" w:hAnsi="Arial" w:cs="Arial"/>
          <w:sz w:val="18"/>
          <w:szCs w:val="18"/>
        </w:rPr>
        <w:t>łącznie zwanymi dalej „</w:t>
      </w:r>
      <w:r w:rsidRPr="007279BF">
        <w:rPr>
          <w:rFonts w:ascii="Arial" w:hAnsi="Arial" w:cs="Arial"/>
          <w:b/>
          <w:sz w:val="18"/>
          <w:szCs w:val="18"/>
        </w:rPr>
        <w:t>Stronami</w:t>
      </w:r>
      <w:r w:rsidRPr="007279BF">
        <w:rPr>
          <w:rFonts w:ascii="Arial" w:hAnsi="Arial" w:cs="Arial"/>
          <w:sz w:val="18"/>
          <w:szCs w:val="18"/>
        </w:rPr>
        <w:t>”, a indywidualnie „</w:t>
      </w:r>
      <w:r w:rsidRPr="007279BF">
        <w:rPr>
          <w:rFonts w:ascii="Arial" w:hAnsi="Arial" w:cs="Arial"/>
          <w:b/>
          <w:sz w:val="18"/>
          <w:szCs w:val="18"/>
        </w:rPr>
        <w:t>Stroną</w:t>
      </w:r>
      <w:r w:rsidRPr="007279BF">
        <w:rPr>
          <w:rFonts w:ascii="Arial" w:hAnsi="Arial" w:cs="Arial"/>
          <w:sz w:val="18"/>
          <w:szCs w:val="18"/>
        </w:rPr>
        <w:t>”</w:t>
      </w:r>
    </w:p>
    <w:p w14:paraId="6104D325" w14:textId="77777777" w:rsidR="004E24D3" w:rsidRPr="007279BF" w:rsidRDefault="004E24D3" w:rsidP="00AF11CF">
      <w:pPr>
        <w:spacing w:after="0" w:line="240" w:lineRule="auto"/>
        <w:jc w:val="both"/>
        <w:rPr>
          <w:rFonts w:ascii="Arial" w:hAnsi="Arial" w:cs="Arial"/>
          <w:sz w:val="18"/>
          <w:szCs w:val="18"/>
        </w:rPr>
      </w:pPr>
      <w:r w:rsidRPr="007279BF">
        <w:rPr>
          <w:rFonts w:ascii="Arial" w:hAnsi="Arial" w:cs="Arial"/>
          <w:sz w:val="18"/>
          <w:szCs w:val="18"/>
        </w:rPr>
        <w:t>o następującej treści:</w:t>
      </w:r>
    </w:p>
    <w:p w14:paraId="112527A2" w14:textId="77777777" w:rsidR="00F502B4" w:rsidRPr="007279BF" w:rsidRDefault="00F502B4" w:rsidP="00AF11CF">
      <w:pPr>
        <w:pStyle w:val="paragraf"/>
        <w:spacing w:before="0" w:after="0" w:line="240" w:lineRule="auto"/>
        <w:rPr>
          <w:rFonts w:ascii="Arial" w:hAnsi="Arial" w:cs="Arial"/>
          <w:sz w:val="18"/>
          <w:szCs w:val="18"/>
        </w:rPr>
      </w:pPr>
    </w:p>
    <w:p w14:paraId="596E289F" w14:textId="77777777" w:rsidR="00F502B4" w:rsidRPr="007279BF" w:rsidRDefault="007D05E5" w:rsidP="00AF11CF">
      <w:pPr>
        <w:pStyle w:val="tytu"/>
        <w:spacing w:after="0" w:line="240" w:lineRule="auto"/>
        <w:rPr>
          <w:rFonts w:ascii="Arial" w:hAnsi="Arial" w:cs="Arial"/>
          <w:sz w:val="18"/>
          <w:szCs w:val="18"/>
        </w:rPr>
      </w:pPr>
      <w:r w:rsidRPr="007279BF">
        <w:rPr>
          <w:rFonts w:ascii="Arial" w:hAnsi="Arial" w:cs="Arial"/>
          <w:sz w:val="18"/>
          <w:szCs w:val="18"/>
        </w:rPr>
        <w:t>Postanowienia ogólne</w:t>
      </w:r>
    </w:p>
    <w:p w14:paraId="7219537F" w14:textId="77777777" w:rsidR="00F1108F"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Udzielający zamówieni</w:t>
      </w:r>
      <w:r w:rsidR="008C6449" w:rsidRPr="007279BF">
        <w:rPr>
          <w:rFonts w:ascii="Arial" w:hAnsi="Arial" w:cs="Arial"/>
          <w:sz w:val="18"/>
          <w:szCs w:val="18"/>
        </w:rPr>
        <w:t>a</w:t>
      </w:r>
      <w:r w:rsidRPr="007279BF">
        <w:rPr>
          <w:rFonts w:ascii="Arial" w:hAnsi="Arial" w:cs="Arial"/>
          <w:sz w:val="18"/>
          <w:szCs w:val="18"/>
        </w:rPr>
        <w:t xml:space="preserve"> zleca, a Przyjmujący zamówienie przyjmuje do wykonania </w:t>
      </w:r>
      <w:r w:rsidR="00F1108F" w:rsidRPr="007279BF">
        <w:rPr>
          <w:rFonts w:ascii="Arial" w:hAnsi="Arial" w:cs="Arial"/>
          <w:sz w:val="18"/>
          <w:szCs w:val="18"/>
        </w:rPr>
        <w:t xml:space="preserve">udzielanie </w:t>
      </w:r>
      <w:r w:rsidR="000F0F40" w:rsidRPr="007279BF">
        <w:rPr>
          <w:rFonts w:ascii="Arial" w:hAnsi="Arial" w:cs="Arial"/>
          <w:sz w:val="18"/>
          <w:szCs w:val="18"/>
        </w:rPr>
        <w:t xml:space="preserve">na rzecz pacjentów Udzielającego zamówienia </w:t>
      </w:r>
      <w:r w:rsidR="00F1108F" w:rsidRPr="007279BF">
        <w:rPr>
          <w:rFonts w:ascii="Arial" w:hAnsi="Arial" w:cs="Arial"/>
          <w:sz w:val="18"/>
          <w:szCs w:val="18"/>
        </w:rPr>
        <w:t>świadczeń zdrow</w:t>
      </w:r>
      <w:r w:rsidR="0075140A" w:rsidRPr="007279BF">
        <w:rPr>
          <w:rFonts w:ascii="Arial" w:hAnsi="Arial" w:cs="Arial"/>
          <w:sz w:val="18"/>
          <w:szCs w:val="18"/>
        </w:rPr>
        <w:t>otnych w zakresie</w:t>
      </w:r>
      <w:r w:rsidR="000F6F41" w:rsidRPr="007279BF">
        <w:rPr>
          <w:rFonts w:ascii="Arial" w:hAnsi="Arial" w:cs="Arial"/>
          <w:sz w:val="18"/>
          <w:szCs w:val="18"/>
        </w:rPr>
        <w:t>…………………………………………………………………………………………………………………………...</w:t>
      </w:r>
      <w:r w:rsidR="00C94670" w:rsidRPr="007279BF">
        <w:rPr>
          <w:rFonts w:ascii="Arial" w:hAnsi="Arial" w:cs="Arial"/>
          <w:sz w:val="18"/>
          <w:szCs w:val="18"/>
        </w:rPr>
        <w:t>.</w:t>
      </w:r>
      <w:r w:rsidR="000F6F41" w:rsidRPr="007279BF">
        <w:rPr>
          <w:rFonts w:ascii="Arial" w:hAnsi="Arial" w:cs="Arial"/>
          <w:sz w:val="18"/>
          <w:szCs w:val="18"/>
        </w:rPr>
        <w:t xml:space="preserve"> w Poradni…………………………………………………u Udzielającego zamówienia.</w:t>
      </w:r>
    </w:p>
    <w:p w14:paraId="50A51304" w14:textId="77777777" w:rsidR="000F6F41" w:rsidRPr="007279BF" w:rsidRDefault="000F6F41" w:rsidP="00AF11CF">
      <w:pPr>
        <w:pStyle w:val="ustpy"/>
        <w:spacing w:after="0" w:line="240" w:lineRule="auto"/>
        <w:rPr>
          <w:rFonts w:ascii="Arial" w:hAnsi="Arial" w:cs="Arial"/>
          <w:sz w:val="18"/>
          <w:szCs w:val="18"/>
        </w:rPr>
      </w:pPr>
      <w:r w:rsidRPr="007279BF">
        <w:rPr>
          <w:rFonts w:ascii="Arial" w:hAnsi="Arial" w:cs="Arial"/>
          <w:sz w:val="18"/>
          <w:szCs w:val="18"/>
        </w:rPr>
        <w:t>Miejscem udzielania świadczeń zdrowotnych przez Przyjmującego Zamówienie jest siedziba  Udzielającego Zamówienie zlokalizowana w Poznaniu, przy Al. Solidarności 36.</w:t>
      </w:r>
    </w:p>
    <w:p w14:paraId="4C6D7862" w14:textId="77777777" w:rsidR="00F1108F" w:rsidRPr="007279BF" w:rsidRDefault="00F1108F"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wykonuje niniejszą umowę w siedzibie Udzielającego zamówienia,</w:t>
      </w:r>
      <w:r w:rsidR="000F0F40" w:rsidRPr="007279BF">
        <w:rPr>
          <w:rFonts w:ascii="Arial" w:hAnsi="Arial" w:cs="Arial"/>
          <w:sz w:val="18"/>
          <w:szCs w:val="18"/>
        </w:rPr>
        <w:t xml:space="preserve"> w czasie określonym na zasadach określonych w § </w:t>
      </w:r>
      <w:r w:rsidR="009D513B" w:rsidRPr="007279BF">
        <w:rPr>
          <w:rFonts w:ascii="Arial" w:hAnsi="Arial" w:cs="Arial"/>
          <w:sz w:val="18"/>
          <w:szCs w:val="18"/>
        </w:rPr>
        <w:t>7</w:t>
      </w:r>
      <w:r w:rsidR="000F0F40" w:rsidRPr="007279BF">
        <w:rPr>
          <w:rFonts w:ascii="Arial" w:hAnsi="Arial" w:cs="Arial"/>
          <w:sz w:val="18"/>
          <w:szCs w:val="18"/>
        </w:rPr>
        <w:t xml:space="preserve"> </w:t>
      </w:r>
      <w:r w:rsidR="000A73E1" w:rsidRPr="007279BF">
        <w:rPr>
          <w:rFonts w:ascii="Arial" w:hAnsi="Arial" w:cs="Arial"/>
          <w:sz w:val="18"/>
          <w:szCs w:val="18"/>
        </w:rPr>
        <w:t xml:space="preserve">i § 8 </w:t>
      </w:r>
      <w:r w:rsidR="000F0F40" w:rsidRPr="007279BF">
        <w:rPr>
          <w:rFonts w:ascii="Arial" w:hAnsi="Arial" w:cs="Arial"/>
          <w:sz w:val="18"/>
          <w:szCs w:val="18"/>
        </w:rPr>
        <w:t>niniejszej umowy.</w:t>
      </w:r>
    </w:p>
    <w:p w14:paraId="1EB01D8C" w14:textId="77777777" w:rsidR="00F1108F" w:rsidRPr="007279BF" w:rsidRDefault="00F1108F"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nie może przenieść praw i obowiązków wynikających z ni</w:t>
      </w:r>
      <w:r w:rsidR="000F0F40" w:rsidRPr="007279BF">
        <w:rPr>
          <w:rFonts w:ascii="Arial" w:hAnsi="Arial" w:cs="Arial"/>
          <w:sz w:val="18"/>
          <w:szCs w:val="18"/>
        </w:rPr>
        <w:t>niejszej umowy na osoby trzecie</w:t>
      </w:r>
      <w:r w:rsidRPr="007279BF">
        <w:rPr>
          <w:rFonts w:ascii="Arial" w:hAnsi="Arial" w:cs="Arial"/>
          <w:sz w:val="18"/>
          <w:szCs w:val="18"/>
        </w:rPr>
        <w:t xml:space="preserve"> bez zgody Udzielającego zamówienie, wyrażonej na piśmie pod rygorem nieważności.</w:t>
      </w:r>
    </w:p>
    <w:p w14:paraId="656A4472" w14:textId="77777777" w:rsidR="001B2592" w:rsidRPr="007279BF" w:rsidRDefault="001B2592"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nie ma prawa pobierania dla siebi</w:t>
      </w:r>
      <w:r w:rsidR="000F0F40" w:rsidRPr="007279BF">
        <w:rPr>
          <w:rFonts w:ascii="Arial" w:hAnsi="Arial" w:cs="Arial"/>
          <w:sz w:val="18"/>
          <w:szCs w:val="18"/>
        </w:rPr>
        <w:t>e żadnych opłat od pacjentów za </w:t>
      </w:r>
      <w:r w:rsidRPr="007279BF">
        <w:rPr>
          <w:rFonts w:ascii="Arial" w:hAnsi="Arial" w:cs="Arial"/>
          <w:sz w:val="18"/>
          <w:szCs w:val="18"/>
        </w:rPr>
        <w:t>świadczenia zdrowotne wykony</w:t>
      </w:r>
      <w:r w:rsidR="000F0F40" w:rsidRPr="007279BF">
        <w:rPr>
          <w:rFonts w:ascii="Arial" w:hAnsi="Arial" w:cs="Arial"/>
          <w:sz w:val="18"/>
          <w:szCs w:val="18"/>
        </w:rPr>
        <w:t>wane w ramach niniejszej umowy. Przyjmujący zamówienie nie może przyjmować jakichkolwiek korzyści majątkowych od pacjentów lub ich rodzin w związku z wykonywaniem niniejszej umowy.</w:t>
      </w:r>
    </w:p>
    <w:p w14:paraId="38D0B948" w14:textId="77777777" w:rsidR="00F502B4" w:rsidRPr="007279BF" w:rsidRDefault="00F502B4" w:rsidP="00AF11CF">
      <w:pPr>
        <w:pStyle w:val="paragraf"/>
        <w:spacing w:before="0" w:after="0" w:line="240" w:lineRule="auto"/>
        <w:rPr>
          <w:rFonts w:ascii="Arial" w:hAnsi="Arial" w:cs="Arial"/>
          <w:sz w:val="18"/>
          <w:szCs w:val="18"/>
        </w:rPr>
      </w:pPr>
    </w:p>
    <w:p w14:paraId="3A60E044" w14:textId="77777777" w:rsidR="00F502B4" w:rsidRPr="007279BF" w:rsidRDefault="00606BCA" w:rsidP="00AF11CF">
      <w:pPr>
        <w:pStyle w:val="tytu"/>
        <w:spacing w:after="0" w:line="240" w:lineRule="auto"/>
        <w:rPr>
          <w:rFonts w:ascii="Arial" w:hAnsi="Arial" w:cs="Arial"/>
          <w:sz w:val="18"/>
          <w:szCs w:val="18"/>
        </w:rPr>
      </w:pPr>
      <w:r w:rsidRPr="00161337">
        <w:rPr>
          <w:rFonts w:ascii="Arial" w:hAnsi="Arial" w:cs="Arial"/>
          <w:sz w:val="18"/>
          <w:szCs w:val="18"/>
        </w:rPr>
        <w:t>Przedmiot umowy - rozwinięcie</w:t>
      </w:r>
    </w:p>
    <w:p w14:paraId="318853C4" w14:textId="77777777" w:rsidR="009D513B" w:rsidRPr="007279BF" w:rsidRDefault="009D513B" w:rsidP="00AF11CF">
      <w:pPr>
        <w:pStyle w:val="ustpy"/>
        <w:spacing w:after="0" w:line="240" w:lineRule="auto"/>
        <w:rPr>
          <w:rFonts w:ascii="Arial" w:hAnsi="Arial" w:cs="Arial"/>
          <w:sz w:val="18"/>
          <w:szCs w:val="18"/>
        </w:rPr>
      </w:pPr>
      <w:r w:rsidRPr="007279BF">
        <w:rPr>
          <w:rFonts w:ascii="Arial" w:hAnsi="Arial" w:cs="Arial"/>
          <w:sz w:val="18"/>
          <w:szCs w:val="18"/>
        </w:rPr>
        <w:t>Udzielanie przez Przyjmującego zamówienie świadczeń zdrowotnych na podstawie niniejszej umowy polega na wykonywaniu wszystkich czynności lekarskich związanych z udzielaniem tych świadczeń, a w szczególności na:</w:t>
      </w:r>
    </w:p>
    <w:p w14:paraId="56024F7B" w14:textId="77777777" w:rsidR="009D513B" w:rsidRPr="007279BF" w:rsidRDefault="009D513B"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diagnostyce, leczeniu, sprawowaniu opieki nad pacjentem,</w:t>
      </w:r>
    </w:p>
    <w:p w14:paraId="31B01440" w14:textId="77777777" w:rsidR="009D513B" w:rsidRPr="007279BF" w:rsidRDefault="009D513B"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wydawaniu orzeczeń lekarskich,</w:t>
      </w:r>
    </w:p>
    <w:p w14:paraId="4B05AAAC" w14:textId="62ABEE0A" w:rsidR="009D513B" w:rsidRPr="007279BF" w:rsidRDefault="009D513B"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 xml:space="preserve">wykonywaniu innych czynności wynikających z </w:t>
      </w:r>
      <w:r w:rsidR="006A565C" w:rsidRPr="007279BF">
        <w:rPr>
          <w:rFonts w:ascii="Arial" w:hAnsi="Arial" w:cs="Arial"/>
          <w:sz w:val="18"/>
          <w:szCs w:val="18"/>
        </w:rPr>
        <w:t>aktów prawa wewnętrznego Udzielającego zamówienia</w:t>
      </w:r>
      <w:r w:rsidRPr="007279BF">
        <w:rPr>
          <w:rFonts w:ascii="Arial" w:hAnsi="Arial" w:cs="Arial"/>
          <w:sz w:val="18"/>
          <w:szCs w:val="18"/>
        </w:rPr>
        <w:t xml:space="preserve"> oraz warunków współpracy z </w:t>
      </w:r>
      <w:r w:rsidR="006A565C" w:rsidRPr="007279BF">
        <w:rPr>
          <w:rFonts w:ascii="Arial" w:hAnsi="Arial" w:cs="Arial"/>
          <w:sz w:val="18"/>
          <w:szCs w:val="18"/>
        </w:rPr>
        <w:t>personelem udzielającego zamówienia,</w:t>
      </w:r>
    </w:p>
    <w:p w14:paraId="33717701" w14:textId="77777777" w:rsidR="003F15C4" w:rsidRPr="007279BF" w:rsidRDefault="003F15C4"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ordynowaniu produktów leczniczych i wyrobów medycznych</w:t>
      </w:r>
      <w:r w:rsidR="00C97E0A" w:rsidRPr="007279BF">
        <w:rPr>
          <w:rFonts w:ascii="Arial" w:hAnsi="Arial" w:cs="Arial"/>
          <w:sz w:val="18"/>
          <w:szCs w:val="18"/>
        </w:rPr>
        <w:t>.</w:t>
      </w:r>
    </w:p>
    <w:p w14:paraId="22EF3822" w14:textId="77777777" w:rsidR="003F15C4" w:rsidRPr="007279BF" w:rsidRDefault="003F15C4"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udziela świadczeń zdrowotnych zgodnie z obowiązującymi przepisami prawa powszechnie obowiązującego i prawa wewnętrznego Udzielającego zamówienia, z zapewnieniem pełnego poszanowania praw pacjenta.</w:t>
      </w:r>
    </w:p>
    <w:p w14:paraId="37331206" w14:textId="3FDD9406" w:rsidR="006E5B15" w:rsidRPr="007279BF" w:rsidRDefault="006E5B15"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zobowiązuje się do prowadzenia d</w:t>
      </w:r>
      <w:r w:rsidR="00606BCA" w:rsidRPr="007279BF">
        <w:rPr>
          <w:rFonts w:ascii="Arial" w:hAnsi="Arial" w:cs="Arial"/>
          <w:sz w:val="18"/>
          <w:szCs w:val="18"/>
        </w:rPr>
        <w:t>okumentacji medycznej zgodnie z </w:t>
      </w:r>
      <w:r w:rsidRPr="007279BF">
        <w:rPr>
          <w:rFonts w:ascii="Arial" w:hAnsi="Arial" w:cs="Arial"/>
          <w:sz w:val="18"/>
          <w:szCs w:val="18"/>
        </w:rPr>
        <w:t>obowiązującymi przepisami</w:t>
      </w:r>
      <w:r w:rsidR="00606BCA" w:rsidRPr="007279BF">
        <w:rPr>
          <w:rFonts w:ascii="Arial" w:hAnsi="Arial" w:cs="Arial"/>
          <w:sz w:val="18"/>
          <w:szCs w:val="18"/>
        </w:rPr>
        <w:t>, włącznie z </w:t>
      </w:r>
      <w:r w:rsidRPr="007279BF">
        <w:rPr>
          <w:rFonts w:ascii="Arial" w:hAnsi="Arial" w:cs="Arial"/>
          <w:sz w:val="18"/>
          <w:szCs w:val="18"/>
        </w:rPr>
        <w:t xml:space="preserve">wystawianiem zaświadczeń i opinii w imieniu </w:t>
      </w:r>
      <w:r w:rsidR="00606BCA" w:rsidRPr="007279BF">
        <w:rPr>
          <w:rFonts w:ascii="Arial" w:hAnsi="Arial" w:cs="Arial"/>
          <w:sz w:val="18"/>
          <w:szCs w:val="18"/>
        </w:rPr>
        <w:t>U</w:t>
      </w:r>
      <w:r w:rsidRPr="007279BF">
        <w:rPr>
          <w:rFonts w:ascii="Arial" w:hAnsi="Arial" w:cs="Arial"/>
          <w:sz w:val="18"/>
          <w:szCs w:val="18"/>
        </w:rPr>
        <w:t>dzielającego zamówienia.</w:t>
      </w:r>
    </w:p>
    <w:p w14:paraId="3D473CFB" w14:textId="77777777" w:rsidR="00553322" w:rsidRPr="007279BF" w:rsidRDefault="00553322" w:rsidP="00AF11CF">
      <w:pPr>
        <w:pStyle w:val="paragraf"/>
        <w:spacing w:before="0" w:after="0" w:line="240" w:lineRule="auto"/>
        <w:rPr>
          <w:rFonts w:ascii="Arial" w:hAnsi="Arial" w:cs="Arial"/>
          <w:sz w:val="18"/>
          <w:szCs w:val="18"/>
        </w:rPr>
      </w:pPr>
    </w:p>
    <w:p w14:paraId="70FB49FD" w14:textId="77777777" w:rsidR="009D513B" w:rsidRPr="007279BF" w:rsidRDefault="009D513B" w:rsidP="00AF11CF">
      <w:pPr>
        <w:pStyle w:val="tytu"/>
        <w:spacing w:after="0" w:line="240" w:lineRule="auto"/>
        <w:rPr>
          <w:rFonts w:ascii="Arial" w:hAnsi="Arial" w:cs="Arial"/>
          <w:sz w:val="18"/>
          <w:szCs w:val="18"/>
        </w:rPr>
      </w:pPr>
      <w:r w:rsidRPr="00161337">
        <w:rPr>
          <w:rFonts w:ascii="Arial" w:hAnsi="Arial" w:cs="Arial"/>
          <w:sz w:val="18"/>
          <w:szCs w:val="18"/>
        </w:rPr>
        <w:t>Obowiązki Przyjmującego zamówienie</w:t>
      </w:r>
    </w:p>
    <w:p w14:paraId="735262D2" w14:textId="77777777" w:rsidR="000A0899" w:rsidRPr="007279BF" w:rsidRDefault="000A0899"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Przyjmujący zamówienie zobowiązuje się do wykonywania przedmiotu umowy z zachowaniem należytej profesjonalnej staranności, zgodnie ze wskazaniami aktualnej wiedzy medycznej, dostępnymi metodami i środkami zapobiegania, rozpoznawania i leczenia chorób, respektując prawa pacjenta oraz zgodnie z zasadami etyki lekarskiej.</w:t>
      </w:r>
    </w:p>
    <w:p w14:paraId="10203D86" w14:textId="77777777" w:rsidR="00426050" w:rsidRPr="007279BF" w:rsidRDefault="00426050" w:rsidP="00AF11CF">
      <w:pPr>
        <w:pStyle w:val="ustpy"/>
        <w:spacing w:after="0" w:line="240" w:lineRule="auto"/>
        <w:rPr>
          <w:rFonts w:ascii="Arial" w:hAnsi="Arial" w:cs="Arial"/>
          <w:sz w:val="18"/>
          <w:szCs w:val="18"/>
        </w:rPr>
      </w:pPr>
      <w:r w:rsidRPr="007279BF">
        <w:rPr>
          <w:rFonts w:ascii="Arial" w:hAnsi="Arial" w:cs="Arial"/>
          <w:sz w:val="18"/>
          <w:szCs w:val="18"/>
        </w:rPr>
        <w:lastRenderedPageBreak/>
        <w:t xml:space="preserve">Przyjmujący zamówienie zobowiązuje się do takiej realizacji powierzonego zadania, </w:t>
      </w:r>
      <w:r w:rsidR="0075140A" w:rsidRPr="007279BF">
        <w:rPr>
          <w:rFonts w:ascii="Arial" w:hAnsi="Arial" w:cs="Arial"/>
          <w:sz w:val="18"/>
          <w:szCs w:val="18"/>
        </w:rPr>
        <w:t>która nie spowoduje po stronie U</w:t>
      </w:r>
      <w:r w:rsidRPr="007279BF">
        <w:rPr>
          <w:rFonts w:ascii="Arial" w:hAnsi="Arial" w:cs="Arial"/>
          <w:sz w:val="18"/>
          <w:szCs w:val="18"/>
        </w:rPr>
        <w:t xml:space="preserve">dzielającego zamówienia powstania ryzyka niewykonania lub nienależytego wykonania umów zawartych </w:t>
      </w:r>
      <w:r w:rsidR="006F6180" w:rsidRPr="007279BF">
        <w:rPr>
          <w:rFonts w:ascii="Arial" w:hAnsi="Arial" w:cs="Arial"/>
          <w:sz w:val="18"/>
          <w:szCs w:val="18"/>
        </w:rPr>
        <w:t xml:space="preserve">z Narodowym Funduszem Zdrowia </w:t>
      </w:r>
      <w:r w:rsidRPr="007279BF">
        <w:rPr>
          <w:rFonts w:ascii="Arial" w:hAnsi="Arial" w:cs="Arial"/>
          <w:sz w:val="18"/>
          <w:szCs w:val="18"/>
        </w:rPr>
        <w:t>lub innymi kontrahentami</w:t>
      </w:r>
      <w:r w:rsidR="006F6180" w:rsidRPr="007279BF">
        <w:rPr>
          <w:rFonts w:ascii="Arial" w:hAnsi="Arial" w:cs="Arial"/>
          <w:sz w:val="18"/>
          <w:szCs w:val="18"/>
        </w:rPr>
        <w:t xml:space="preserve"> Udzielającego zamówienia.</w:t>
      </w:r>
    </w:p>
    <w:p w14:paraId="3FE4F7AD" w14:textId="77777777" w:rsidR="003F15C4" w:rsidRPr="007279BF" w:rsidRDefault="0075140A" w:rsidP="00AF11CF">
      <w:pPr>
        <w:pStyle w:val="ustpy"/>
        <w:spacing w:after="0" w:line="240" w:lineRule="auto"/>
        <w:rPr>
          <w:rFonts w:ascii="Arial" w:hAnsi="Arial" w:cs="Arial"/>
          <w:sz w:val="18"/>
          <w:szCs w:val="18"/>
        </w:rPr>
      </w:pPr>
      <w:r w:rsidRPr="007279BF">
        <w:rPr>
          <w:rFonts w:ascii="Arial" w:hAnsi="Arial" w:cs="Arial"/>
          <w:sz w:val="18"/>
          <w:szCs w:val="18"/>
        </w:rPr>
        <w:t>W trakcie obowiązywania umowy P</w:t>
      </w:r>
      <w:r w:rsidR="003F15C4" w:rsidRPr="007279BF">
        <w:rPr>
          <w:rFonts w:ascii="Arial" w:hAnsi="Arial" w:cs="Arial"/>
          <w:sz w:val="18"/>
          <w:szCs w:val="18"/>
        </w:rPr>
        <w:t>rzyjmujący zamówienie we własnym zakresie i na własny koszt zaopatruje się w osobistą odzież ochronną.</w:t>
      </w:r>
    </w:p>
    <w:p w14:paraId="4DFE71F4" w14:textId="77777777" w:rsidR="003A585F" w:rsidRPr="007279BF" w:rsidRDefault="003A585F" w:rsidP="00AF11CF">
      <w:pPr>
        <w:pStyle w:val="ustpy"/>
        <w:spacing w:after="0" w:line="240" w:lineRule="auto"/>
        <w:rPr>
          <w:rFonts w:ascii="Arial" w:hAnsi="Arial" w:cs="Arial"/>
          <w:sz w:val="18"/>
          <w:szCs w:val="18"/>
        </w:rPr>
      </w:pPr>
      <w:r w:rsidRPr="007279BF">
        <w:rPr>
          <w:rFonts w:ascii="Arial" w:hAnsi="Arial" w:cs="Arial"/>
          <w:sz w:val="18"/>
          <w:szCs w:val="18"/>
        </w:rPr>
        <w:t xml:space="preserve">Przyjmujący zamówienie obowiązany jest posiadać aktualnie zawartą umowę z Zakładem Ubezpieczeń Społecznych </w:t>
      </w:r>
      <w:r w:rsidR="006F6180" w:rsidRPr="007279BF">
        <w:rPr>
          <w:rFonts w:ascii="Arial" w:hAnsi="Arial" w:cs="Arial"/>
          <w:sz w:val="18"/>
          <w:szCs w:val="18"/>
        </w:rPr>
        <w:t>i</w:t>
      </w:r>
      <w:r w:rsidRPr="007279BF">
        <w:rPr>
          <w:rFonts w:ascii="Arial" w:hAnsi="Arial" w:cs="Arial"/>
          <w:sz w:val="18"/>
          <w:szCs w:val="18"/>
        </w:rPr>
        <w:t xml:space="preserve"> posiadać prawo do orzekania o czasowej niezdolności do pracy.</w:t>
      </w:r>
    </w:p>
    <w:p w14:paraId="34F47306" w14:textId="738B2DFB" w:rsidR="009D513B" w:rsidRPr="007279BF" w:rsidRDefault="000A0899"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Przyjmujący zamówienie jest zobowiązany do noszenia identyfikatora przez cały czas wykonywania niniejszej umowy.</w:t>
      </w:r>
    </w:p>
    <w:p w14:paraId="3EFA4711" w14:textId="77777777" w:rsidR="00065332" w:rsidRPr="007279BF" w:rsidRDefault="00065332" w:rsidP="00AF11CF">
      <w:pPr>
        <w:pStyle w:val="paragraf"/>
        <w:spacing w:before="0" w:after="0" w:line="240" w:lineRule="auto"/>
        <w:rPr>
          <w:rFonts w:ascii="Arial" w:hAnsi="Arial" w:cs="Arial"/>
          <w:sz w:val="18"/>
          <w:szCs w:val="18"/>
        </w:rPr>
      </w:pPr>
    </w:p>
    <w:p w14:paraId="22853271" w14:textId="77777777" w:rsidR="00065332" w:rsidRPr="007279BF" w:rsidRDefault="00065332" w:rsidP="00AF11CF">
      <w:pPr>
        <w:pStyle w:val="tytu"/>
        <w:spacing w:after="0" w:line="240" w:lineRule="auto"/>
        <w:rPr>
          <w:rFonts w:ascii="Arial" w:hAnsi="Arial" w:cs="Arial"/>
          <w:sz w:val="18"/>
          <w:szCs w:val="18"/>
        </w:rPr>
      </w:pPr>
      <w:r w:rsidRPr="007279BF">
        <w:rPr>
          <w:rFonts w:ascii="Arial" w:hAnsi="Arial" w:cs="Arial"/>
          <w:sz w:val="18"/>
          <w:szCs w:val="18"/>
        </w:rPr>
        <w:t>Oświadczenia Przyjmującego zamówienie</w:t>
      </w:r>
    </w:p>
    <w:p w14:paraId="6AECD5AA" w14:textId="77777777" w:rsidR="006E5B15" w:rsidRPr="007279BF" w:rsidRDefault="006E5B15"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Przyjmujący zamówienie oświadcza, że posiada kwalifikacje i uprawnienia niezbędne do wykonywania przedmiotu niniejszej umowy.</w:t>
      </w:r>
      <w:r w:rsidR="000A0899" w:rsidRPr="007279BF">
        <w:rPr>
          <w:rFonts w:ascii="Arial" w:hAnsi="Arial" w:cs="Arial"/>
          <w:sz w:val="18"/>
          <w:szCs w:val="18"/>
          <w:lang w:eastAsia="pl-PL"/>
        </w:rPr>
        <w:t xml:space="preserve"> P</w:t>
      </w:r>
      <w:r w:rsidRPr="007279BF">
        <w:rPr>
          <w:rFonts w:ascii="Arial" w:hAnsi="Arial" w:cs="Arial"/>
          <w:sz w:val="18"/>
          <w:szCs w:val="18"/>
          <w:lang w:eastAsia="pl-PL"/>
        </w:rPr>
        <w:t>rzyjmujący zamówienie zobowiązany jest do niezwłocznego</w:t>
      </w:r>
      <w:r w:rsidR="000A0899" w:rsidRPr="007279BF">
        <w:rPr>
          <w:rFonts w:ascii="Arial" w:hAnsi="Arial" w:cs="Arial"/>
          <w:sz w:val="18"/>
          <w:szCs w:val="18"/>
          <w:lang w:eastAsia="pl-PL"/>
        </w:rPr>
        <w:t>, pisemnego</w:t>
      </w:r>
      <w:r w:rsidRPr="007279BF">
        <w:rPr>
          <w:rFonts w:ascii="Arial" w:hAnsi="Arial" w:cs="Arial"/>
          <w:sz w:val="18"/>
          <w:szCs w:val="18"/>
          <w:lang w:eastAsia="pl-PL"/>
        </w:rPr>
        <w:t xml:space="preserve"> poinformowania </w:t>
      </w:r>
      <w:r w:rsidR="000A0899" w:rsidRPr="007279BF">
        <w:rPr>
          <w:rFonts w:ascii="Arial" w:hAnsi="Arial" w:cs="Arial"/>
          <w:sz w:val="18"/>
          <w:szCs w:val="18"/>
          <w:lang w:eastAsia="pl-PL"/>
        </w:rPr>
        <w:t>Udzielającego zamówienia o utracie uprawnień do wykonywania niniejszej umowy, w tym także o przejściowej lub częściowej utracie tych uprawnień.</w:t>
      </w:r>
    </w:p>
    <w:p w14:paraId="1ACDD8F1" w14:textId="6554C70D" w:rsidR="006E5B15" w:rsidRPr="007279BF" w:rsidRDefault="006E5B15"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Przyjmujący zamówienie</w:t>
      </w:r>
      <w:r w:rsidR="00491E95" w:rsidRPr="007279BF">
        <w:rPr>
          <w:rFonts w:ascii="Arial" w:hAnsi="Arial" w:cs="Arial"/>
          <w:sz w:val="18"/>
          <w:szCs w:val="18"/>
          <w:lang w:eastAsia="pl-PL"/>
        </w:rPr>
        <w:t xml:space="preserve"> oświadcza, że posiada wymagane kwalifikacje oraz niezbędne uprawnienia do udzielania świadczeń zdrowotnych w zakresie objętym niniejszą umową</w:t>
      </w:r>
      <w:r w:rsidRPr="007279BF">
        <w:rPr>
          <w:rFonts w:ascii="Arial" w:hAnsi="Arial" w:cs="Arial"/>
          <w:sz w:val="18"/>
          <w:szCs w:val="18"/>
          <w:lang w:eastAsia="pl-PL"/>
        </w:rPr>
        <w:t xml:space="preserve"> </w:t>
      </w:r>
      <w:r w:rsidR="00491E95" w:rsidRPr="007279BF">
        <w:rPr>
          <w:rFonts w:ascii="Arial" w:hAnsi="Arial" w:cs="Arial"/>
          <w:sz w:val="18"/>
          <w:szCs w:val="18"/>
          <w:lang w:eastAsia="pl-PL"/>
        </w:rPr>
        <w:t>oraz zobowiązuje się do</w:t>
      </w:r>
      <w:r w:rsidRPr="007279BF">
        <w:rPr>
          <w:rFonts w:ascii="Arial" w:hAnsi="Arial" w:cs="Arial"/>
          <w:sz w:val="18"/>
          <w:szCs w:val="18"/>
          <w:lang w:eastAsia="pl-PL"/>
        </w:rPr>
        <w:t xml:space="preserve"> przedstawiania kopii dokumentów potwierdzających uprawnienia do udzielania świadczeń zdrowotnych objętych</w:t>
      </w:r>
      <w:r w:rsidR="000A0899" w:rsidRPr="007279BF">
        <w:rPr>
          <w:rFonts w:ascii="Arial" w:hAnsi="Arial" w:cs="Arial"/>
          <w:sz w:val="18"/>
          <w:szCs w:val="18"/>
          <w:lang w:eastAsia="pl-PL"/>
        </w:rPr>
        <w:t xml:space="preserve"> niniejszą</w:t>
      </w:r>
      <w:r w:rsidRPr="007279BF">
        <w:rPr>
          <w:rFonts w:ascii="Arial" w:hAnsi="Arial" w:cs="Arial"/>
          <w:sz w:val="18"/>
          <w:szCs w:val="18"/>
          <w:lang w:eastAsia="pl-PL"/>
        </w:rPr>
        <w:t xml:space="preserve"> umową.</w:t>
      </w:r>
      <w:r w:rsidR="000A0899" w:rsidRPr="007279BF">
        <w:rPr>
          <w:rFonts w:ascii="Arial" w:hAnsi="Arial" w:cs="Arial"/>
          <w:sz w:val="18"/>
          <w:szCs w:val="18"/>
          <w:lang w:eastAsia="pl-PL"/>
        </w:rPr>
        <w:t xml:space="preserve"> Komplet kopii tych dokumentów stanowi </w:t>
      </w:r>
      <w:r w:rsidR="000A0899" w:rsidRPr="007279BF">
        <w:rPr>
          <w:rFonts w:ascii="Arial" w:hAnsi="Arial" w:cs="Arial"/>
          <w:b/>
          <w:sz w:val="18"/>
          <w:szCs w:val="18"/>
          <w:lang w:eastAsia="pl-PL"/>
        </w:rPr>
        <w:t>załącznik</w:t>
      </w:r>
      <w:r w:rsidR="00045E59" w:rsidRPr="007279BF">
        <w:rPr>
          <w:rFonts w:ascii="Arial" w:hAnsi="Arial" w:cs="Arial"/>
          <w:b/>
          <w:sz w:val="18"/>
          <w:szCs w:val="18"/>
          <w:lang w:eastAsia="pl-PL"/>
        </w:rPr>
        <w:t xml:space="preserve"> nr </w:t>
      </w:r>
      <w:r w:rsidR="00026E94" w:rsidRPr="007279BF">
        <w:rPr>
          <w:rFonts w:ascii="Arial" w:hAnsi="Arial" w:cs="Arial"/>
          <w:b/>
          <w:sz w:val="18"/>
          <w:szCs w:val="18"/>
          <w:lang w:eastAsia="pl-PL"/>
        </w:rPr>
        <w:t>3</w:t>
      </w:r>
      <w:r w:rsidR="000A0899" w:rsidRPr="007279BF">
        <w:rPr>
          <w:rFonts w:ascii="Arial" w:hAnsi="Arial" w:cs="Arial"/>
          <w:sz w:val="18"/>
          <w:szCs w:val="18"/>
          <w:lang w:eastAsia="pl-PL"/>
        </w:rPr>
        <w:t xml:space="preserve"> do niniejszej umowy.</w:t>
      </w:r>
    </w:p>
    <w:p w14:paraId="56F83CEE" w14:textId="1BB169A0" w:rsidR="00803096" w:rsidRPr="007279BF" w:rsidRDefault="000A0899"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Przyjmujący zamówienie oświadcza, że żadne zaciągnięte przez niego dotychczas i w przysz</w:t>
      </w:r>
      <w:r w:rsidR="0079300D" w:rsidRPr="007279BF">
        <w:rPr>
          <w:rFonts w:ascii="Arial" w:hAnsi="Arial" w:cs="Arial"/>
          <w:sz w:val="18"/>
          <w:szCs w:val="18"/>
          <w:lang w:eastAsia="pl-PL"/>
        </w:rPr>
        <w:t xml:space="preserve">łości zobowiązania nie </w:t>
      </w:r>
      <w:r w:rsidR="0079300D" w:rsidRPr="00161337">
        <w:rPr>
          <w:rFonts w:ascii="Arial" w:hAnsi="Arial" w:cs="Arial"/>
          <w:sz w:val="18"/>
          <w:szCs w:val="18"/>
          <w:lang w:eastAsia="pl-PL"/>
        </w:rPr>
        <w:t>ograniczą</w:t>
      </w:r>
      <w:r w:rsidRPr="007279BF">
        <w:rPr>
          <w:rFonts w:ascii="Arial" w:hAnsi="Arial" w:cs="Arial"/>
          <w:sz w:val="18"/>
          <w:szCs w:val="18"/>
          <w:lang w:eastAsia="pl-PL"/>
        </w:rPr>
        <w:t xml:space="preserve"> jakości i dostępności świadczeń zdrowotnych objętych niniejszą umową. </w:t>
      </w:r>
    </w:p>
    <w:p w14:paraId="13DAB03A" w14:textId="77777777" w:rsidR="00AF11CF" w:rsidRPr="007279BF" w:rsidRDefault="00AF11CF" w:rsidP="00C16DB3">
      <w:pPr>
        <w:pStyle w:val="ustpy"/>
        <w:numPr>
          <w:ilvl w:val="0"/>
          <w:numId w:val="0"/>
        </w:numPr>
        <w:spacing w:after="0" w:line="240" w:lineRule="auto"/>
        <w:ind w:left="567"/>
        <w:rPr>
          <w:rFonts w:ascii="Arial" w:hAnsi="Arial" w:cs="Arial"/>
          <w:sz w:val="18"/>
          <w:szCs w:val="18"/>
          <w:lang w:eastAsia="pl-PL"/>
        </w:rPr>
      </w:pPr>
    </w:p>
    <w:p w14:paraId="0C465493" w14:textId="77777777" w:rsidR="00065332" w:rsidRPr="007279BF" w:rsidRDefault="00065332" w:rsidP="00AF11CF">
      <w:pPr>
        <w:pStyle w:val="paragraf"/>
        <w:spacing w:before="0" w:after="0" w:line="240" w:lineRule="auto"/>
        <w:rPr>
          <w:rFonts w:ascii="Arial" w:hAnsi="Arial" w:cs="Arial"/>
          <w:sz w:val="18"/>
          <w:szCs w:val="18"/>
        </w:rPr>
      </w:pPr>
    </w:p>
    <w:p w14:paraId="01274447" w14:textId="77777777" w:rsidR="00065332" w:rsidRPr="007279BF" w:rsidRDefault="00065332" w:rsidP="00AF11CF">
      <w:pPr>
        <w:pStyle w:val="tytu"/>
        <w:spacing w:after="0" w:line="240" w:lineRule="auto"/>
        <w:rPr>
          <w:rFonts w:ascii="Arial" w:hAnsi="Arial" w:cs="Arial"/>
          <w:sz w:val="18"/>
          <w:szCs w:val="18"/>
        </w:rPr>
      </w:pPr>
      <w:r w:rsidRPr="007279BF">
        <w:rPr>
          <w:rFonts w:ascii="Arial" w:hAnsi="Arial" w:cs="Arial"/>
          <w:sz w:val="18"/>
          <w:szCs w:val="18"/>
        </w:rPr>
        <w:t>Zobowiązania Udzielającego zamówienia</w:t>
      </w:r>
    </w:p>
    <w:p w14:paraId="5A730619" w14:textId="77777777" w:rsidR="006E5B15" w:rsidRPr="007279BF" w:rsidRDefault="006E5B15"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Udzielający zamówienia zobowiązuje się zapewnić przyjmującemu zamówienie dostęp do dokumentacji medycznej pacjentów objętych przedmiotem umowy.</w:t>
      </w:r>
    </w:p>
    <w:p w14:paraId="09BDD0AB" w14:textId="77777777" w:rsidR="00065332" w:rsidRPr="007279BF" w:rsidRDefault="000A0899"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Udzielający zamówienia zapewnia Przyjmującemu zamówienie współprac</w:t>
      </w:r>
      <w:r w:rsidR="00491E95" w:rsidRPr="007279BF">
        <w:rPr>
          <w:rFonts w:ascii="Arial" w:hAnsi="Arial" w:cs="Arial"/>
          <w:sz w:val="18"/>
          <w:szCs w:val="18"/>
          <w:lang w:eastAsia="pl-PL"/>
        </w:rPr>
        <w:t>ę</w:t>
      </w:r>
      <w:r w:rsidRPr="007279BF">
        <w:rPr>
          <w:rFonts w:ascii="Arial" w:hAnsi="Arial" w:cs="Arial"/>
          <w:sz w:val="18"/>
          <w:szCs w:val="18"/>
          <w:lang w:eastAsia="pl-PL"/>
        </w:rPr>
        <w:t xml:space="preserve"> personelu medycznego zatrudnionego u Udzielającego zamówienia w zakresie niezbędnym dla realizowania niniejszej umowy.</w:t>
      </w:r>
    </w:p>
    <w:p w14:paraId="51FAD80F" w14:textId="230CA0FD" w:rsidR="000A0899" w:rsidRPr="007279BF" w:rsidRDefault="000A0899"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Udzielający zamówienia zapewnia Przyjmującemu zamówienie środki niezbędne do wykonywania niniejszej umowy, na zasadach określonych w § 6</w:t>
      </w:r>
      <w:r w:rsidR="00BD2AA7" w:rsidRPr="007279BF">
        <w:rPr>
          <w:rFonts w:ascii="Arial" w:hAnsi="Arial" w:cs="Arial"/>
          <w:sz w:val="18"/>
          <w:szCs w:val="18"/>
          <w:lang w:eastAsia="pl-PL"/>
        </w:rPr>
        <w:t xml:space="preserve"> i 7</w:t>
      </w:r>
      <w:r w:rsidRPr="007279BF">
        <w:rPr>
          <w:rFonts w:ascii="Arial" w:hAnsi="Arial" w:cs="Arial"/>
          <w:sz w:val="18"/>
          <w:szCs w:val="18"/>
          <w:lang w:eastAsia="pl-PL"/>
        </w:rPr>
        <w:t>.</w:t>
      </w:r>
    </w:p>
    <w:p w14:paraId="47A752D3" w14:textId="77777777" w:rsidR="00AF11CF" w:rsidRPr="007279BF" w:rsidRDefault="00AF11CF" w:rsidP="00AF11CF">
      <w:pPr>
        <w:pStyle w:val="ustpy"/>
        <w:numPr>
          <w:ilvl w:val="0"/>
          <w:numId w:val="0"/>
        </w:numPr>
        <w:spacing w:after="0" w:line="240" w:lineRule="auto"/>
        <w:ind w:left="567"/>
        <w:rPr>
          <w:rFonts w:ascii="Arial" w:hAnsi="Arial" w:cs="Arial"/>
          <w:sz w:val="18"/>
          <w:szCs w:val="18"/>
          <w:lang w:eastAsia="pl-PL"/>
        </w:rPr>
      </w:pPr>
    </w:p>
    <w:p w14:paraId="1F3F8A2C" w14:textId="77777777" w:rsidR="008E0C2B" w:rsidRPr="007279BF" w:rsidRDefault="008E0C2B" w:rsidP="00AF11CF">
      <w:pPr>
        <w:pStyle w:val="paragraf"/>
        <w:spacing w:before="0" w:after="0" w:line="240" w:lineRule="auto"/>
        <w:rPr>
          <w:rFonts w:ascii="Arial" w:hAnsi="Arial" w:cs="Arial"/>
          <w:sz w:val="18"/>
          <w:szCs w:val="18"/>
        </w:rPr>
      </w:pPr>
    </w:p>
    <w:p w14:paraId="63A481D7" w14:textId="77777777" w:rsidR="008E0C2B" w:rsidRPr="007279BF" w:rsidRDefault="008E0C2B" w:rsidP="00AF11CF">
      <w:pPr>
        <w:pStyle w:val="tytu"/>
        <w:spacing w:after="0" w:line="240" w:lineRule="auto"/>
        <w:rPr>
          <w:rFonts w:ascii="Arial" w:hAnsi="Arial" w:cs="Arial"/>
          <w:sz w:val="18"/>
          <w:szCs w:val="18"/>
        </w:rPr>
      </w:pPr>
      <w:r w:rsidRPr="007279BF">
        <w:rPr>
          <w:rFonts w:ascii="Arial" w:hAnsi="Arial" w:cs="Arial"/>
          <w:sz w:val="18"/>
          <w:szCs w:val="18"/>
        </w:rPr>
        <w:t>Zasoby Udzielającego</w:t>
      </w:r>
      <w:r w:rsidR="006E5B15" w:rsidRPr="007279BF">
        <w:rPr>
          <w:rFonts w:ascii="Arial" w:hAnsi="Arial" w:cs="Arial"/>
          <w:sz w:val="18"/>
          <w:szCs w:val="18"/>
        </w:rPr>
        <w:t xml:space="preserve"> zamówienia</w:t>
      </w:r>
    </w:p>
    <w:p w14:paraId="3915F65D" w14:textId="1D708DB2" w:rsidR="006E5B15" w:rsidRPr="00161337" w:rsidRDefault="000A0899" w:rsidP="00AF11CF">
      <w:pPr>
        <w:pStyle w:val="ustpy"/>
        <w:spacing w:after="0" w:line="240" w:lineRule="auto"/>
        <w:rPr>
          <w:rFonts w:ascii="Arial" w:hAnsi="Arial" w:cs="Arial"/>
          <w:sz w:val="18"/>
          <w:szCs w:val="18"/>
          <w:lang w:eastAsia="pl-PL"/>
        </w:rPr>
      </w:pPr>
      <w:r w:rsidRPr="00161337">
        <w:rPr>
          <w:rFonts w:ascii="Arial" w:hAnsi="Arial" w:cs="Arial"/>
          <w:sz w:val="18"/>
          <w:szCs w:val="18"/>
          <w:lang w:eastAsia="pl-PL"/>
        </w:rPr>
        <w:t xml:space="preserve">W zakresie niezbędnym do realizowania niniejszej umowy </w:t>
      </w:r>
      <w:r w:rsidR="006E5B15" w:rsidRPr="00161337">
        <w:rPr>
          <w:rFonts w:ascii="Arial" w:hAnsi="Arial" w:cs="Arial"/>
          <w:sz w:val="18"/>
          <w:szCs w:val="18"/>
          <w:lang w:eastAsia="pl-PL"/>
        </w:rPr>
        <w:t xml:space="preserve">Przyjmujący zamówienie w czasie </w:t>
      </w:r>
      <w:r w:rsidRPr="00161337">
        <w:rPr>
          <w:rFonts w:ascii="Arial" w:hAnsi="Arial" w:cs="Arial"/>
          <w:sz w:val="18"/>
          <w:szCs w:val="18"/>
          <w:lang w:eastAsia="pl-PL"/>
        </w:rPr>
        <w:t xml:space="preserve">jej </w:t>
      </w:r>
      <w:r w:rsidR="006E5B15" w:rsidRPr="00161337">
        <w:rPr>
          <w:rFonts w:ascii="Arial" w:hAnsi="Arial" w:cs="Arial"/>
          <w:sz w:val="18"/>
          <w:szCs w:val="18"/>
          <w:lang w:eastAsia="pl-PL"/>
        </w:rPr>
        <w:t xml:space="preserve">wykonywania </w:t>
      </w:r>
      <w:r w:rsidR="00576C0F" w:rsidRPr="00161337">
        <w:rPr>
          <w:rFonts w:ascii="Arial" w:hAnsi="Arial" w:cs="Arial"/>
          <w:sz w:val="18"/>
          <w:szCs w:val="18"/>
          <w:lang w:eastAsia="pl-PL"/>
        </w:rPr>
        <w:t>jest uprawniony do nieodpłatnego</w:t>
      </w:r>
      <w:r w:rsidR="000E521E" w:rsidRPr="00161337">
        <w:rPr>
          <w:rFonts w:ascii="Arial" w:hAnsi="Arial" w:cs="Arial"/>
          <w:sz w:val="18"/>
          <w:szCs w:val="18"/>
          <w:lang w:eastAsia="pl-PL"/>
        </w:rPr>
        <w:t xml:space="preserve"> </w:t>
      </w:r>
      <w:r w:rsidR="00FD119A" w:rsidRPr="00161337">
        <w:rPr>
          <w:rFonts w:ascii="Arial" w:hAnsi="Arial" w:cs="Arial"/>
          <w:sz w:val="18"/>
          <w:szCs w:val="18"/>
          <w:lang w:eastAsia="pl-PL"/>
        </w:rPr>
        <w:t xml:space="preserve">korzystania </w:t>
      </w:r>
      <w:r w:rsidR="000E521E" w:rsidRPr="00161337">
        <w:rPr>
          <w:rFonts w:ascii="Arial" w:hAnsi="Arial" w:cs="Arial"/>
          <w:iCs/>
          <w:color w:val="002060"/>
          <w:sz w:val="18"/>
          <w:szCs w:val="18"/>
        </w:rPr>
        <w:t>z wyposażenia Udzielającego zamówienia, w tym w szczególności z</w:t>
      </w:r>
      <w:r w:rsidR="006E5B15" w:rsidRPr="00161337">
        <w:rPr>
          <w:rFonts w:ascii="Arial" w:hAnsi="Arial" w:cs="Arial"/>
          <w:sz w:val="18"/>
          <w:szCs w:val="18"/>
          <w:lang w:eastAsia="pl-PL"/>
        </w:rPr>
        <w:t>:</w:t>
      </w:r>
    </w:p>
    <w:p w14:paraId="1A991EC9" w14:textId="77777777" w:rsidR="006E5B15" w:rsidRPr="007279BF" w:rsidRDefault="006E5B15" w:rsidP="00AF11CF">
      <w:pPr>
        <w:pStyle w:val="ustpy"/>
        <w:numPr>
          <w:ilvl w:val="2"/>
          <w:numId w:val="1"/>
        </w:numPr>
        <w:spacing w:after="0" w:line="240" w:lineRule="auto"/>
        <w:rPr>
          <w:rFonts w:ascii="Arial" w:hAnsi="Arial" w:cs="Arial"/>
          <w:sz w:val="18"/>
          <w:szCs w:val="18"/>
          <w:lang w:eastAsia="pl-PL"/>
        </w:rPr>
      </w:pPr>
      <w:r w:rsidRPr="007279BF">
        <w:rPr>
          <w:rFonts w:ascii="Arial" w:hAnsi="Arial" w:cs="Arial"/>
          <w:sz w:val="18"/>
          <w:szCs w:val="18"/>
          <w:lang w:eastAsia="pl-PL"/>
        </w:rPr>
        <w:t xml:space="preserve">środków transportowych </w:t>
      </w:r>
      <w:r w:rsidR="000A0899" w:rsidRPr="007279BF">
        <w:rPr>
          <w:rFonts w:ascii="Arial" w:hAnsi="Arial" w:cs="Arial"/>
          <w:sz w:val="18"/>
          <w:szCs w:val="18"/>
          <w:lang w:eastAsia="pl-PL"/>
        </w:rPr>
        <w:t>U</w:t>
      </w:r>
      <w:r w:rsidRPr="007279BF">
        <w:rPr>
          <w:rFonts w:ascii="Arial" w:hAnsi="Arial" w:cs="Arial"/>
          <w:sz w:val="18"/>
          <w:szCs w:val="18"/>
          <w:lang w:eastAsia="pl-PL"/>
        </w:rPr>
        <w:t>dzielającego zamówienia,</w:t>
      </w:r>
    </w:p>
    <w:p w14:paraId="7F3EC60E" w14:textId="77777777" w:rsidR="006E5B15" w:rsidRPr="007279BF" w:rsidRDefault="006E5B15" w:rsidP="00FD119A">
      <w:pPr>
        <w:pStyle w:val="ustpy"/>
        <w:numPr>
          <w:ilvl w:val="2"/>
          <w:numId w:val="1"/>
        </w:numPr>
        <w:spacing w:after="0" w:line="240" w:lineRule="auto"/>
        <w:rPr>
          <w:rFonts w:ascii="Arial" w:hAnsi="Arial" w:cs="Arial"/>
          <w:sz w:val="18"/>
          <w:szCs w:val="18"/>
          <w:lang w:eastAsia="pl-PL"/>
        </w:rPr>
      </w:pPr>
      <w:r w:rsidRPr="007279BF">
        <w:rPr>
          <w:rFonts w:ascii="Arial" w:hAnsi="Arial" w:cs="Arial"/>
          <w:sz w:val="18"/>
          <w:szCs w:val="18"/>
          <w:lang w:eastAsia="pl-PL"/>
        </w:rPr>
        <w:t>le</w:t>
      </w:r>
      <w:r w:rsidR="000A0899" w:rsidRPr="007279BF">
        <w:rPr>
          <w:rFonts w:ascii="Arial" w:hAnsi="Arial" w:cs="Arial"/>
          <w:sz w:val="18"/>
          <w:szCs w:val="18"/>
          <w:lang w:eastAsia="pl-PL"/>
        </w:rPr>
        <w:t>ków i materiałów opatrunkowych U</w:t>
      </w:r>
      <w:r w:rsidRPr="007279BF">
        <w:rPr>
          <w:rFonts w:ascii="Arial" w:hAnsi="Arial" w:cs="Arial"/>
          <w:sz w:val="18"/>
          <w:szCs w:val="18"/>
          <w:lang w:eastAsia="pl-PL"/>
        </w:rPr>
        <w:t>dzielającego zamówienia,</w:t>
      </w:r>
    </w:p>
    <w:p w14:paraId="2640FA67" w14:textId="77777777" w:rsidR="006E5B15" w:rsidRPr="007279BF" w:rsidRDefault="006E5B15" w:rsidP="00FD119A">
      <w:pPr>
        <w:pStyle w:val="ustpy"/>
        <w:numPr>
          <w:ilvl w:val="2"/>
          <w:numId w:val="1"/>
        </w:numPr>
        <w:spacing w:after="0" w:line="240" w:lineRule="auto"/>
        <w:rPr>
          <w:rFonts w:ascii="Arial" w:hAnsi="Arial" w:cs="Arial"/>
          <w:sz w:val="18"/>
          <w:szCs w:val="18"/>
          <w:lang w:eastAsia="pl-PL"/>
        </w:rPr>
      </w:pPr>
      <w:r w:rsidRPr="007279BF">
        <w:rPr>
          <w:rFonts w:ascii="Arial" w:hAnsi="Arial" w:cs="Arial"/>
          <w:sz w:val="18"/>
          <w:szCs w:val="18"/>
          <w:lang w:eastAsia="pl-PL"/>
        </w:rPr>
        <w:t>druków do prowadzenia dokumentacji medycznej.</w:t>
      </w:r>
    </w:p>
    <w:p w14:paraId="25D309E0" w14:textId="6A23832A" w:rsidR="006E5B15" w:rsidRPr="007279BF" w:rsidRDefault="006E5B15"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 xml:space="preserve">Przyjmujący zamówienie nie może wykorzystywać środków, o których mowa w ust. 1 na cele odpłatnego udzielania świadczeń zdrowotnych, chyba że odpłatność wynika z odrębnych przepisów i jest pobierana na rzecz </w:t>
      </w:r>
      <w:r w:rsidR="000A0899" w:rsidRPr="007279BF">
        <w:rPr>
          <w:rFonts w:ascii="Arial" w:hAnsi="Arial" w:cs="Arial"/>
          <w:sz w:val="18"/>
          <w:szCs w:val="18"/>
          <w:lang w:eastAsia="pl-PL"/>
        </w:rPr>
        <w:t>U</w:t>
      </w:r>
      <w:r w:rsidRPr="007279BF">
        <w:rPr>
          <w:rFonts w:ascii="Arial" w:hAnsi="Arial" w:cs="Arial"/>
          <w:sz w:val="18"/>
          <w:szCs w:val="18"/>
          <w:lang w:eastAsia="pl-PL"/>
        </w:rPr>
        <w:t>dzielającego zamówienia.</w:t>
      </w:r>
    </w:p>
    <w:p w14:paraId="2C2EA2A7" w14:textId="77777777" w:rsidR="006E5B15" w:rsidRPr="007279BF" w:rsidRDefault="006E5B15"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 xml:space="preserve">Przyjmujący zamówienie </w:t>
      </w:r>
      <w:r w:rsidR="00193458" w:rsidRPr="007279BF">
        <w:rPr>
          <w:rFonts w:ascii="Arial" w:hAnsi="Arial" w:cs="Arial"/>
          <w:sz w:val="18"/>
          <w:szCs w:val="18"/>
          <w:lang w:eastAsia="pl-PL"/>
        </w:rPr>
        <w:t>wykonuje niniejszą umowę</w:t>
      </w:r>
      <w:r w:rsidRPr="007279BF">
        <w:rPr>
          <w:rFonts w:ascii="Arial" w:hAnsi="Arial" w:cs="Arial"/>
          <w:sz w:val="18"/>
          <w:szCs w:val="18"/>
          <w:lang w:eastAsia="pl-PL"/>
        </w:rPr>
        <w:t xml:space="preserve"> korzystając nieodpłatnie ze sprzętu, aparatury i pomieszczeń </w:t>
      </w:r>
      <w:r w:rsidR="00193458" w:rsidRPr="007279BF">
        <w:rPr>
          <w:rFonts w:ascii="Arial" w:hAnsi="Arial" w:cs="Arial"/>
          <w:sz w:val="18"/>
          <w:szCs w:val="18"/>
          <w:lang w:eastAsia="pl-PL"/>
        </w:rPr>
        <w:t>U</w:t>
      </w:r>
      <w:r w:rsidRPr="007279BF">
        <w:rPr>
          <w:rFonts w:ascii="Arial" w:hAnsi="Arial" w:cs="Arial"/>
          <w:sz w:val="18"/>
          <w:szCs w:val="18"/>
          <w:lang w:eastAsia="pl-PL"/>
        </w:rPr>
        <w:t xml:space="preserve">dzielającego zamówienia, </w:t>
      </w:r>
      <w:r w:rsidR="00193458" w:rsidRPr="007279BF">
        <w:rPr>
          <w:rFonts w:ascii="Arial" w:hAnsi="Arial" w:cs="Arial"/>
          <w:sz w:val="18"/>
          <w:szCs w:val="18"/>
          <w:lang w:eastAsia="pl-PL"/>
        </w:rPr>
        <w:t>w zakresie niezbędnym do wykonania niniejszej umowy</w:t>
      </w:r>
      <w:r w:rsidRPr="007279BF">
        <w:rPr>
          <w:rFonts w:ascii="Arial" w:hAnsi="Arial" w:cs="Arial"/>
          <w:sz w:val="18"/>
          <w:szCs w:val="18"/>
          <w:lang w:eastAsia="pl-PL"/>
        </w:rPr>
        <w:t>.</w:t>
      </w:r>
    </w:p>
    <w:p w14:paraId="1422B710" w14:textId="77777777" w:rsidR="006E5B15" w:rsidRPr="007279BF" w:rsidRDefault="006E5B15"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Przyjmujący zamówienie oświadcza, że zna zasady użytkowania aparatury i sprzętu niezbędnego do wykonywania przedmiotu umowy i zobowiązuje się go używać w sposób odpowiadający ich właściwościom i przeznaczeniu, zgodnie z instrukcjami obsługi i przepisami BHP.</w:t>
      </w:r>
    </w:p>
    <w:p w14:paraId="12D5A4DA" w14:textId="77777777" w:rsidR="006E5B15" w:rsidRPr="007279BF" w:rsidRDefault="006E5B15"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 xml:space="preserve">Przyjmujący zamówienie jest odpowiedzialny za uszkodzenia przedmiotów </w:t>
      </w:r>
      <w:r w:rsidR="00193458" w:rsidRPr="007279BF">
        <w:rPr>
          <w:rFonts w:ascii="Arial" w:hAnsi="Arial" w:cs="Arial"/>
          <w:sz w:val="18"/>
          <w:szCs w:val="18"/>
          <w:lang w:eastAsia="pl-PL"/>
        </w:rPr>
        <w:t>udostępnionych mu przez Udzielającego zamówienia</w:t>
      </w:r>
      <w:r w:rsidRPr="007279BF">
        <w:rPr>
          <w:rFonts w:ascii="Arial" w:hAnsi="Arial" w:cs="Arial"/>
          <w:sz w:val="18"/>
          <w:szCs w:val="18"/>
          <w:lang w:eastAsia="pl-PL"/>
        </w:rPr>
        <w:t>, jeżeli używa ich w sposób sprzeczny z właściwościami lub przeznaczeniem.</w:t>
      </w:r>
      <w:r w:rsidR="00193458" w:rsidRPr="007279BF">
        <w:rPr>
          <w:rFonts w:ascii="Arial" w:hAnsi="Arial" w:cs="Arial"/>
          <w:sz w:val="18"/>
          <w:szCs w:val="18"/>
          <w:lang w:eastAsia="pl-PL"/>
        </w:rPr>
        <w:t xml:space="preserve"> </w:t>
      </w:r>
      <w:r w:rsidRPr="007279BF">
        <w:rPr>
          <w:rFonts w:ascii="Arial" w:hAnsi="Arial" w:cs="Arial"/>
          <w:sz w:val="18"/>
          <w:szCs w:val="18"/>
          <w:lang w:eastAsia="pl-PL"/>
        </w:rPr>
        <w:t xml:space="preserve">Przyjmujący zamówienie nie ponosi odpowiedzialności za zużycie </w:t>
      </w:r>
      <w:r w:rsidR="00193458" w:rsidRPr="007279BF">
        <w:rPr>
          <w:rFonts w:ascii="Arial" w:hAnsi="Arial" w:cs="Arial"/>
          <w:sz w:val="18"/>
          <w:szCs w:val="18"/>
          <w:lang w:eastAsia="pl-PL"/>
        </w:rPr>
        <w:t>tych przedmiotów, jeżeli jest ono skutkiem ich</w:t>
      </w:r>
      <w:r w:rsidRPr="007279BF">
        <w:rPr>
          <w:rFonts w:ascii="Arial" w:hAnsi="Arial" w:cs="Arial"/>
          <w:sz w:val="18"/>
          <w:szCs w:val="18"/>
          <w:lang w:eastAsia="pl-PL"/>
        </w:rPr>
        <w:t xml:space="preserve"> prawidłowego używania.</w:t>
      </w:r>
    </w:p>
    <w:p w14:paraId="2921EFFA" w14:textId="6908CD5D" w:rsidR="006E5B15" w:rsidRPr="007279BF" w:rsidRDefault="00193458"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W przypadku wątpliwości</w:t>
      </w:r>
      <w:r w:rsidR="006E5B15" w:rsidRPr="007279BF">
        <w:rPr>
          <w:rFonts w:ascii="Arial" w:hAnsi="Arial" w:cs="Arial"/>
          <w:sz w:val="18"/>
          <w:szCs w:val="18"/>
          <w:lang w:eastAsia="pl-PL"/>
        </w:rPr>
        <w:t xml:space="preserve">, czy uszkodzenie </w:t>
      </w:r>
      <w:r w:rsidRPr="007279BF">
        <w:rPr>
          <w:rFonts w:ascii="Arial" w:hAnsi="Arial" w:cs="Arial"/>
          <w:sz w:val="18"/>
          <w:szCs w:val="18"/>
          <w:lang w:eastAsia="pl-PL"/>
        </w:rPr>
        <w:t>przedmiotu związane jest z jego</w:t>
      </w:r>
      <w:r w:rsidR="006E5B15" w:rsidRPr="007279BF">
        <w:rPr>
          <w:rFonts w:ascii="Arial" w:hAnsi="Arial" w:cs="Arial"/>
          <w:sz w:val="18"/>
          <w:szCs w:val="18"/>
          <w:lang w:eastAsia="pl-PL"/>
        </w:rPr>
        <w:t xml:space="preserve"> zwykłą eksploatacją, czy jest wynikiem niewłaściwego używania, za wiążącą uznaje się ocenę dokonaną przez właściwy serwis firmowy.</w:t>
      </w:r>
    </w:p>
    <w:p w14:paraId="594536CB" w14:textId="77777777" w:rsidR="00BD2AA7" w:rsidRPr="007279BF" w:rsidRDefault="00BD2AA7" w:rsidP="00AF11CF">
      <w:pPr>
        <w:pStyle w:val="paragraf"/>
        <w:spacing w:before="0" w:after="0" w:line="240" w:lineRule="auto"/>
        <w:rPr>
          <w:rFonts w:ascii="Arial" w:hAnsi="Arial" w:cs="Arial"/>
          <w:sz w:val="18"/>
          <w:szCs w:val="18"/>
        </w:rPr>
      </w:pPr>
    </w:p>
    <w:p w14:paraId="4F53F7D1" w14:textId="12CB5020" w:rsidR="00BD2AA7" w:rsidRPr="007279BF" w:rsidRDefault="00BD2AA7" w:rsidP="00AF11CF">
      <w:pPr>
        <w:pStyle w:val="tytu"/>
        <w:spacing w:after="0" w:line="240" w:lineRule="auto"/>
        <w:rPr>
          <w:rFonts w:ascii="Arial" w:hAnsi="Arial" w:cs="Arial"/>
          <w:sz w:val="18"/>
          <w:szCs w:val="18"/>
        </w:rPr>
      </w:pPr>
      <w:r w:rsidRPr="007279BF">
        <w:rPr>
          <w:rFonts w:ascii="Arial" w:hAnsi="Arial" w:cs="Arial"/>
          <w:sz w:val="18"/>
          <w:szCs w:val="18"/>
        </w:rPr>
        <w:t>Zlecanie badań diagnostycznych i laboratoryjnych</w:t>
      </w:r>
    </w:p>
    <w:p w14:paraId="418EDA3A" w14:textId="77777777" w:rsidR="00DC3938" w:rsidRPr="00161337" w:rsidRDefault="00DC3938" w:rsidP="00161337">
      <w:pPr>
        <w:pStyle w:val="ustpy"/>
        <w:spacing w:after="0"/>
        <w:rPr>
          <w:rFonts w:ascii="Arial" w:hAnsi="Arial" w:cs="Arial"/>
          <w:sz w:val="18"/>
          <w:szCs w:val="18"/>
        </w:rPr>
      </w:pPr>
      <w:r w:rsidRPr="00161337">
        <w:rPr>
          <w:rFonts w:ascii="Arial" w:hAnsi="Arial" w:cs="Arial"/>
          <w:bCs/>
          <w:sz w:val="18"/>
          <w:szCs w:val="18"/>
        </w:rPr>
        <w:t>Przyjmujący zamówienie</w:t>
      </w:r>
      <w:r w:rsidRPr="00161337">
        <w:rPr>
          <w:rFonts w:ascii="Arial" w:hAnsi="Arial" w:cs="Arial"/>
          <w:sz w:val="18"/>
          <w:szCs w:val="18"/>
        </w:rPr>
        <w:t xml:space="preserve"> powinien kierować pacjentów na badania kontrolne do jednostek/poradni POSUM. Na badania, których nie można zrealizować na miejscu należy kierować do jednostek mających podpisanie umowy z POSUM. </w:t>
      </w:r>
    </w:p>
    <w:p w14:paraId="026734EA" w14:textId="5E4BC547" w:rsidR="00DC3938" w:rsidRPr="00161337" w:rsidRDefault="00DC3938" w:rsidP="00161337">
      <w:pPr>
        <w:pStyle w:val="ustpy"/>
        <w:spacing w:after="0"/>
        <w:rPr>
          <w:rFonts w:ascii="Arial" w:hAnsi="Arial" w:cs="Arial"/>
          <w:sz w:val="18"/>
          <w:szCs w:val="18"/>
        </w:rPr>
      </w:pPr>
      <w:r w:rsidRPr="00161337">
        <w:rPr>
          <w:rFonts w:ascii="Arial" w:hAnsi="Arial" w:cs="Arial"/>
          <w:sz w:val="18"/>
          <w:szCs w:val="18"/>
          <w:lang w:eastAsia="pl-PL"/>
        </w:rPr>
        <w:t>Przyjmuj</w:t>
      </w:r>
      <w:r w:rsidRPr="00161337">
        <w:rPr>
          <w:rFonts w:ascii="Arial" w:hAnsi="Arial" w:cs="Arial" w:hint="eastAsia"/>
          <w:sz w:val="18"/>
          <w:szCs w:val="18"/>
          <w:lang w:eastAsia="pl-PL"/>
        </w:rPr>
        <w:t>ą</w:t>
      </w:r>
      <w:r w:rsidRPr="00161337">
        <w:rPr>
          <w:rFonts w:ascii="Arial" w:hAnsi="Arial" w:cs="Arial"/>
          <w:sz w:val="18"/>
          <w:szCs w:val="18"/>
          <w:lang w:eastAsia="pl-PL"/>
        </w:rPr>
        <w:t>cy zamówienie pokrywa w …..% koszty zlecanych przez Przyjmuj</w:t>
      </w:r>
      <w:r w:rsidRPr="00161337">
        <w:rPr>
          <w:rFonts w:ascii="Arial" w:hAnsi="Arial" w:cs="Arial" w:hint="eastAsia"/>
          <w:sz w:val="18"/>
          <w:szCs w:val="18"/>
          <w:lang w:eastAsia="pl-PL"/>
        </w:rPr>
        <w:t>ą</w:t>
      </w:r>
      <w:r w:rsidRPr="00161337">
        <w:rPr>
          <w:rFonts w:ascii="Arial" w:hAnsi="Arial" w:cs="Arial"/>
          <w:sz w:val="18"/>
          <w:szCs w:val="18"/>
          <w:lang w:eastAsia="pl-PL"/>
        </w:rPr>
        <w:t>cego zamówienie bada</w:t>
      </w:r>
      <w:r w:rsidRPr="00161337">
        <w:rPr>
          <w:rFonts w:ascii="Arial" w:hAnsi="Arial" w:cs="Arial" w:hint="eastAsia"/>
          <w:sz w:val="18"/>
          <w:szCs w:val="18"/>
          <w:lang w:eastAsia="pl-PL"/>
        </w:rPr>
        <w:t>ń</w:t>
      </w:r>
      <w:r w:rsidRPr="00161337">
        <w:rPr>
          <w:rFonts w:ascii="Arial" w:hAnsi="Arial" w:cs="Arial"/>
          <w:sz w:val="18"/>
          <w:szCs w:val="18"/>
          <w:lang w:eastAsia="pl-PL"/>
        </w:rPr>
        <w:t xml:space="preserve"> </w:t>
      </w:r>
      <w:r w:rsidRPr="00161337">
        <w:rPr>
          <w:rFonts w:ascii="Arial" w:hAnsi="Arial" w:cs="Arial"/>
          <w:sz w:val="18"/>
          <w:szCs w:val="18"/>
        </w:rPr>
        <w:t xml:space="preserve">diagnostycznych niezbędnych dla prawidłowego wykonania świadczeń zdrowotnych objętych niniejszą umową. </w:t>
      </w:r>
    </w:p>
    <w:p w14:paraId="4C659D2B" w14:textId="77777777" w:rsidR="00DC3938" w:rsidRPr="00161337" w:rsidRDefault="00DC3938" w:rsidP="00161337">
      <w:pPr>
        <w:pStyle w:val="ustpy"/>
        <w:spacing w:after="0"/>
        <w:rPr>
          <w:rFonts w:ascii="Arial" w:hAnsi="Arial" w:cs="Arial"/>
          <w:sz w:val="18"/>
          <w:szCs w:val="18"/>
        </w:rPr>
      </w:pPr>
      <w:r w:rsidRPr="00161337">
        <w:rPr>
          <w:rFonts w:ascii="Arial" w:hAnsi="Arial" w:cs="Arial"/>
          <w:sz w:val="18"/>
          <w:szCs w:val="18"/>
        </w:rPr>
        <w:t xml:space="preserve">Przyjmujący zamówienie pokrywa w …..% koszty zlecanych przez Przyjmującego zamówienie badań laboratoryjnych niezbędnych dla prawidłowego wykonania świadczeń zdrowotnych objętych niniejszą umową. </w:t>
      </w:r>
    </w:p>
    <w:p w14:paraId="714B623F" w14:textId="77777777" w:rsidR="00DC3938" w:rsidRPr="00161337" w:rsidRDefault="00DC3938" w:rsidP="00161337">
      <w:pPr>
        <w:pStyle w:val="ustpy"/>
        <w:spacing w:after="0"/>
        <w:rPr>
          <w:rFonts w:ascii="Arial" w:hAnsi="Arial" w:cs="Arial"/>
          <w:sz w:val="18"/>
          <w:szCs w:val="18"/>
        </w:rPr>
      </w:pPr>
      <w:r w:rsidRPr="00161337">
        <w:rPr>
          <w:rFonts w:ascii="Arial" w:hAnsi="Arial" w:cs="Arial"/>
          <w:sz w:val="18"/>
          <w:szCs w:val="18"/>
        </w:rPr>
        <w:t>Podstawę zwrotu kosztów, o których mowa w ust. 2 i 3 niniejszego paragrafu, stanowić będzie wystawiona przez Udzielającego zamówienia faktura określająca wysokość kosztów i termin płatności.</w:t>
      </w:r>
    </w:p>
    <w:p w14:paraId="740503BE" w14:textId="77777777" w:rsidR="00DC3938" w:rsidRPr="00161337" w:rsidRDefault="00DC3938" w:rsidP="00161337">
      <w:pPr>
        <w:pStyle w:val="ustpy"/>
        <w:spacing w:after="0"/>
        <w:rPr>
          <w:rFonts w:ascii="Arial" w:hAnsi="Arial" w:cs="Arial"/>
          <w:sz w:val="18"/>
          <w:szCs w:val="18"/>
        </w:rPr>
      </w:pPr>
      <w:r w:rsidRPr="00161337">
        <w:rPr>
          <w:rFonts w:ascii="Arial" w:hAnsi="Arial" w:cs="Arial"/>
          <w:sz w:val="18"/>
          <w:szCs w:val="18"/>
        </w:rPr>
        <w:t>Strony zgodnie postanawiają, że wierzytelności Udzielającego zamówienia z tytułu zwrotu kosztów  badań diagnostycznych oraz badań laboratoryjnych, o których mowa w ust. 2 i 3, mogą być potrącane z wierzytelnościami Przyjmującego zamówienie z tytułu wynagrodzenia za udzielanie świadczeń zdrowotnych na podstawie niniejszej umowy.</w:t>
      </w:r>
    </w:p>
    <w:p w14:paraId="33C0691F" w14:textId="0FCEC230" w:rsidR="007279BF" w:rsidRPr="00161337" w:rsidRDefault="00DC3938" w:rsidP="00161337">
      <w:pPr>
        <w:pStyle w:val="ustpy"/>
        <w:spacing w:after="0"/>
        <w:rPr>
          <w:rFonts w:ascii="Arial" w:hAnsi="Arial" w:cs="Arial"/>
          <w:sz w:val="18"/>
          <w:szCs w:val="18"/>
          <w:lang w:eastAsia="pl-PL"/>
        </w:rPr>
      </w:pPr>
      <w:r w:rsidRPr="00161337">
        <w:rPr>
          <w:rFonts w:ascii="Arial" w:hAnsi="Arial" w:cs="Arial"/>
          <w:sz w:val="18"/>
          <w:szCs w:val="18"/>
        </w:rPr>
        <w:t>Cennik Usług Laboratoryjnych oraz Diagnostycznych, o którym mowa w ust. 1 może być zmieniany zarządzeniem kierownika Udzielającego Zamówienia. W takim wypadku Udzielający Zamówienie poinformuje Przyjmującego Zamówienie</w:t>
      </w:r>
      <w:r w:rsidRPr="00161337">
        <w:rPr>
          <w:rFonts w:ascii="Arial" w:hAnsi="Arial" w:cs="Arial"/>
          <w:sz w:val="18"/>
          <w:szCs w:val="18"/>
          <w:lang w:eastAsia="pl-PL"/>
        </w:rPr>
        <w:t xml:space="preserve"> o zmianie Cennika Us</w:t>
      </w:r>
      <w:r w:rsidRPr="00161337">
        <w:rPr>
          <w:rFonts w:ascii="Arial" w:hAnsi="Arial" w:cs="Arial" w:hint="eastAsia"/>
          <w:sz w:val="18"/>
          <w:szCs w:val="18"/>
          <w:lang w:eastAsia="pl-PL"/>
        </w:rPr>
        <w:t>ł</w:t>
      </w:r>
      <w:r w:rsidRPr="00161337">
        <w:rPr>
          <w:rFonts w:ascii="Arial" w:hAnsi="Arial" w:cs="Arial"/>
          <w:sz w:val="18"/>
          <w:szCs w:val="18"/>
          <w:lang w:eastAsia="pl-PL"/>
        </w:rPr>
        <w:t xml:space="preserve">ug Laboratoryjnych oraz Diagnostycznych. </w:t>
      </w:r>
    </w:p>
    <w:p w14:paraId="4B478C6E" w14:textId="77777777" w:rsidR="00DC3938" w:rsidRPr="007279BF" w:rsidRDefault="00DC3938" w:rsidP="00161337">
      <w:pPr>
        <w:pStyle w:val="ustpy"/>
        <w:numPr>
          <w:ilvl w:val="0"/>
          <w:numId w:val="0"/>
        </w:numPr>
        <w:spacing w:after="0"/>
        <w:ind w:left="567"/>
        <w:rPr>
          <w:lang w:eastAsia="pl-PL"/>
        </w:rPr>
      </w:pPr>
    </w:p>
    <w:p w14:paraId="160006D1" w14:textId="77777777" w:rsidR="00065332" w:rsidRPr="007279BF" w:rsidRDefault="00065332" w:rsidP="00AF11CF">
      <w:pPr>
        <w:pStyle w:val="paragraf"/>
        <w:spacing w:before="0" w:after="0" w:line="240" w:lineRule="auto"/>
        <w:rPr>
          <w:rFonts w:ascii="Arial" w:hAnsi="Arial" w:cs="Arial"/>
          <w:sz w:val="18"/>
          <w:szCs w:val="18"/>
        </w:rPr>
      </w:pPr>
    </w:p>
    <w:p w14:paraId="1A122DDC" w14:textId="77777777" w:rsidR="00065332" w:rsidRPr="007279BF" w:rsidRDefault="00065332" w:rsidP="00AF11CF">
      <w:pPr>
        <w:pStyle w:val="tytu"/>
        <w:spacing w:after="0" w:line="240" w:lineRule="auto"/>
        <w:rPr>
          <w:rFonts w:ascii="Arial" w:hAnsi="Arial" w:cs="Arial"/>
          <w:sz w:val="18"/>
          <w:szCs w:val="18"/>
        </w:rPr>
      </w:pPr>
      <w:r w:rsidRPr="007279BF">
        <w:rPr>
          <w:rFonts w:ascii="Arial" w:hAnsi="Arial" w:cs="Arial"/>
          <w:sz w:val="18"/>
          <w:szCs w:val="18"/>
        </w:rPr>
        <w:t>Harmonogram</w:t>
      </w:r>
      <w:r w:rsidR="000A73E1" w:rsidRPr="007279BF">
        <w:rPr>
          <w:rFonts w:ascii="Arial" w:hAnsi="Arial" w:cs="Arial"/>
          <w:sz w:val="18"/>
          <w:szCs w:val="18"/>
        </w:rPr>
        <w:t xml:space="preserve"> i przerwa</w:t>
      </w:r>
    </w:p>
    <w:p w14:paraId="467611A9" w14:textId="46B50264" w:rsidR="00F1108F" w:rsidRPr="007279BF" w:rsidRDefault="00193458" w:rsidP="00AF11CF">
      <w:pPr>
        <w:pStyle w:val="ustpy"/>
        <w:spacing w:after="0" w:line="240" w:lineRule="auto"/>
        <w:rPr>
          <w:rFonts w:ascii="Arial" w:hAnsi="Arial" w:cs="Arial"/>
          <w:sz w:val="18"/>
          <w:szCs w:val="18"/>
        </w:rPr>
      </w:pPr>
      <w:r w:rsidRPr="007279BF">
        <w:rPr>
          <w:rFonts w:ascii="Arial" w:hAnsi="Arial" w:cs="Arial"/>
          <w:sz w:val="18"/>
          <w:szCs w:val="18"/>
        </w:rPr>
        <w:t xml:space="preserve">Przyjmujący zamówienie udziela świadczeń w ramach niniejszej umowy </w:t>
      </w:r>
      <w:r w:rsidR="00843CAC" w:rsidRPr="007279BF">
        <w:rPr>
          <w:rFonts w:ascii="Arial" w:hAnsi="Arial" w:cs="Arial"/>
          <w:sz w:val="18"/>
          <w:szCs w:val="18"/>
        </w:rPr>
        <w:t>w dniach i godzinach</w:t>
      </w:r>
      <w:r w:rsidRPr="007279BF">
        <w:rPr>
          <w:rFonts w:ascii="Arial" w:hAnsi="Arial" w:cs="Arial"/>
          <w:sz w:val="18"/>
          <w:szCs w:val="18"/>
        </w:rPr>
        <w:t xml:space="preserve"> określony</w:t>
      </w:r>
      <w:r w:rsidR="00843CAC" w:rsidRPr="007279BF">
        <w:rPr>
          <w:rFonts w:ascii="Arial" w:hAnsi="Arial" w:cs="Arial"/>
          <w:sz w:val="18"/>
          <w:szCs w:val="18"/>
        </w:rPr>
        <w:t>ch</w:t>
      </w:r>
      <w:r w:rsidRPr="007279BF">
        <w:rPr>
          <w:rFonts w:ascii="Arial" w:hAnsi="Arial" w:cs="Arial"/>
          <w:sz w:val="18"/>
          <w:szCs w:val="18"/>
        </w:rPr>
        <w:t xml:space="preserve"> </w:t>
      </w:r>
      <w:r w:rsidR="00843CAC" w:rsidRPr="007279BF">
        <w:rPr>
          <w:rFonts w:ascii="Arial" w:hAnsi="Arial" w:cs="Arial"/>
          <w:sz w:val="18"/>
          <w:szCs w:val="18"/>
        </w:rPr>
        <w:t>Szczegółowym h</w:t>
      </w:r>
      <w:r w:rsidRPr="007279BF">
        <w:rPr>
          <w:rFonts w:ascii="Arial" w:hAnsi="Arial" w:cs="Arial"/>
          <w:sz w:val="18"/>
          <w:szCs w:val="18"/>
        </w:rPr>
        <w:t>armonogramem</w:t>
      </w:r>
      <w:r w:rsidR="00843CAC" w:rsidRPr="007279BF">
        <w:rPr>
          <w:rFonts w:ascii="Arial" w:hAnsi="Arial" w:cs="Arial"/>
          <w:sz w:val="18"/>
          <w:szCs w:val="18"/>
        </w:rPr>
        <w:t xml:space="preserve"> udzielania świadczeń zdrowotnych, stanowiącym </w:t>
      </w:r>
      <w:r w:rsidR="00843CAC" w:rsidRPr="007279BF">
        <w:rPr>
          <w:rFonts w:ascii="Arial" w:hAnsi="Arial" w:cs="Arial"/>
          <w:b/>
          <w:sz w:val="18"/>
          <w:szCs w:val="18"/>
        </w:rPr>
        <w:t xml:space="preserve">załącznik </w:t>
      </w:r>
      <w:r w:rsidR="00045E59" w:rsidRPr="007279BF">
        <w:rPr>
          <w:rFonts w:ascii="Arial" w:hAnsi="Arial" w:cs="Arial"/>
          <w:b/>
          <w:sz w:val="18"/>
          <w:szCs w:val="18"/>
        </w:rPr>
        <w:t xml:space="preserve">nr </w:t>
      </w:r>
      <w:r w:rsidR="00026E94" w:rsidRPr="007279BF">
        <w:rPr>
          <w:rFonts w:ascii="Arial" w:hAnsi="Arial" w:cs="Arial"/>
          <w:b/>
          <w:sz w:val="18"/>
          <w:szCs w:val="18"/>
        </w:rPr>
        <w:t>1</w:t>
      </w:r>
      <w:r w:rsidR="00045E59" w:rsidRPr="007279BF">
        <w:rPr>
          <w:rFonts w:ascii="Arial" w:hAnsi="Arial" w:cs="Arial"/>
          <w:b/>
          <w:sz w:val="18"/>
          <w:szCs w:val="18"/>
        </w:rPr>
        <w:t xml:space="preserve"> </w:t>
      </w:r>
      <w:r w:rsidR="00843CAC" w:rsidRPr="007279BF">
        <w:rPr>
          <w:rFonts w:ascii="Arial" w:hAnsi="Arial" w:cs="Arial"/>
          <w:sz w:val="18"/>
          <w:szCs w:val="18"/>
        </w:rPr>
        <w:t>do niniejszej umowy</w:t>
      </w:r>
      <w:r w:rsidRPr="007279BF">
        <w:rPr>
          <w:rFonts w:ascii="Arial" w:hAnsi="Arial" w:cs="Arial"/>
          <w:sz w:val="18"/>
          <w:szCs w:val="18"/>
        </w:rPr>
        <w:t>.</w:t>
      </w:r>
      <w:r w:rsidR="00E740B3" w:rsidRPr="007279BF">
        <w:rPr>
          <w:rFonts w:ascii="Arial" w:hAnsi="Arial" w:cs="Arial"/>
          <w:sz w:val="18"/>
          <w:szCs w:val="18"/>
        </w:rPr>
        <w:t xml:space="preserve"> </w:t>
      </w:r>
    </w:p>
    <w:p w14:paraId="3A9057D6" w14:textId="77777777" w:rsidR="00843CAC" w:rsidRPr="007279BF" w:rsidRDefault="00843CAC"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zobowiązuje się do ścisłego przestrzegania dziennego i godzinowego harmonogramu udzielania świadczeń zdrowotnych, o którym mowa w ust. powyżej. W razie nałożenia przez Narodowy Fundusz Zdrowia na Udzielającego zamówienia kary za nieprzestrzeganie przez niego ustalonego harmonogramu udzielania świadczeń zdrowotnych, Przyjmujący zamówienie zobowiązuje się do zwrotu na rzecz Udzielającego zamówienia równowartości kwot uiszczonych przez Udzielającego zamówienia z tytułu przedmiotowej kary.</w:t>
      </w:r>
    </w:p>
    <w:p w14:paraId="214927DF" w14:textId="77777777" w:rsidR="00DC3938" w:rsidRPr="007279BF" w:rsidRDefault="003432F9" w:rsidP="00DC3938">
      <w:pPr>
        <w:pStyle w:val="ustpy"/>
        <w:spacing w:after="0" w:line="240" w:lineRule="auto"/>
        <w:rPr>
          <w:rFonts w:ascii="Arial" w:hAnsi="Arial" w:cs="Arial"/>
          <w:sz w:val="18"/>
          <w:szCs w:val="18"/>
        </w:rPr>
      </w:pPr>
      <w:r w:rsidRPr="007279BF">
        <w:rPr>
          <w:rFonts w:ascii="Arial" w:hAnsi="Arial" w:cs="Arial"/>
          <w:sz w:val="18"/>
          <w:szCs w:val="18"/>
        </w:rPr>
        <w:t>W przypadku, jeżeli Przyjmujący zamówienie nie będzie wykonywać umowy w dniach i godzinach określonych w harmonogramie, Udzielającemu zamówienie przysługuje uprawnienie do dochodzenia odszkodowania za poniesione straty. Przyjmujący zamówienie wyraża zgodę na potrącenie kwoty odszkodowania z należnym mu wynagrodzeniem. W uzasadnionych przypadkach Udzielający zamówienia może odstąpić od dochodzenia odszkodowania.</w:t>
      </w:r>
    </w:p>
    <w:p w14:paraId="56BD90E5" w14:textId="46E9B04C" w:rsidR="00DC3938" w:rsidRPr="00161337" w:rsidRDefault="00DC3938" w:rsidP="00DC3938">
      <w:pPr>
        <w:pStyle w:val="ustpy"/>
        <w:spacing w:after="0" w:line="240" w:lineRule="auto"/>
        <w:rPr>
          <w:rStyle w:val="FontStyle32"/>
          <w:rFonts w:ascii="Arial" w:hAnsi="Arial" w:cs="Arial"/>
          <w:sz w:val="18"/>
          <w:szCs w:val="18"/>
        </w:rPr>
      </w:pPr>
      <w:r w:rsidRPr="00161337">
        <w:rPr>
          <w:rStyle w:val="FontStyle32"/>
          <w:rFonts w:ascii="Arial" w:hAnsi="Arial" w:cs="Arial"/>
          <w:sz w:val="18"/>
          <w:szCs w:val="18"/>
        </w:rPr>
        <w:t xml:space="preserve">W celu zapewnienia ciągłości udzielania świadczeń przez Udzielającego zamówienie Przyjmujący zamówienie zobowiązuje się zawiadamiać pisemnie Udzielającego zamówienie (przekazując informację do Działu Organizacji i Rozliczeń) o planowanych nieobecnościach w terminie umożliwiającym zapewnienie zastępstwa, nie później jednak niż z 14 dniowym wyprzedzeniem. W przypadku planowania nieobecności, która skutkować będzie niemożnością realizacji umowy zawartej przez Udzielającego zamówienie z Narodowym Funduszem Zdrowia termin, o którym mowa w zdaniu poprzednim wynosi 32 dni. </w:t>
      </w:r>
    </w:p>
    <w:p w14:paraId="416C7A6E" w14:textId="77777777" w:rsidR="00DC3938" w:rsidRPr="00161337" w:rsidRDefault="00DC3938" w:rsidP="00DC3938">
      <w:pPr>
        <w:pStyle w:val="ustpy"/>
        <w:spacing w:after="0" w:line="240" w:lineRule="auto"/>
        <w:rPr>
          <w:rStyle w:val="FontStyle32"/>
          <w:rFonts w:ascii="Arial" w:hAnsi="Arial" w:cs="Arial"/>
          <w:sz w:val="18"/>
          <w:szCs w:val="18"/>
        </w:rPr>
      </w:pPr>
      <w:r w:rsidRPr="00161337">
        <w:rPr>
          <w:rStyle w:val="FontStyle32"/>
          <w:rFonts w:ascii="Arial" w:hAnsi="Arial" w:cs="Arial"/>
          <w:sz w:val="18"/>
          <w:szCs w:val="18"/>
        </w:rPr>
        <w:t xml:space="preserve">W przypadku nieprzekazania informacji o planowanej nieobecności w powyższych terminach lub w razie nieplanowanej nieobecności, </w:t>
      </w:r>
      <w:r w:rsidRPr="00161337">
        <w:rPr>
          <w:rFonts w:ascii="Arial" w:hAnsi="Arial" w:cs="Arial"/>
          <w:sz w:val="18"/>
          <w:szCs w:val="18"/>
        </w:rPr>
        <w:t xml:space="preserve">Przyjmujący zamówienie </w:t>
      </w:r>
      <w:r w:rsidRPr="00161337">
        <w:rPr>
          <w:rStyle w:val="FontStyle32"/>
          <w:rFonts w:ascii="Arial" w:hAnsi="Arial" w:cs="Arial"/>
          <w:sz w:val="18"/>
          <w:szCs w:val="18"/>
        </w:rPr>
        <w:t xml:space="preserve">zobowiązany jest pokryć koszty </w:t>
      </w:r>
      <w:r w:rsidRPr="00161337">
        <w:rPr>
          <w:rFonts w:ascii="Arial" w:hAnsi="Arial" w:cs="Arial"/>
          <w:sz w:val="18"/>
          <w:szCs w:val="18"/>
        </w:rPr>
        <w:t>Udzielającego zamówienia</w:t>
      </w:r>
      <w:r w:rsidRPr="00161337">
        <w:rPr>
          <w:rStyle w:val="FontStyle32"/>
          <w:rFonts w:ascii="Arial" w:hAnsi="Arial" w:cs="Arial"/>
          <w:sz w:val="18"/>
          <w:szCs w:val="18"/>
        </w:rPr>
        <w:t xml:space="preserve"> bezpośrednio związane z odwołaniem wizyty umówionego przez niego pacjenta, takie jak koszt połączeń telefonicznych. W przypadkach, gdy brak informacji wynikał będzie z przypadków losowych (nagła poważna choroba, wypadek </w:t>
      </w:r>
      <w:r w:rsidRPr="00161337">
        <w:rPr>
          <w:rFonts w:ascii="Arial" w:hAnsi="Arial" w:cs="Arial"/>
          <w:sz w:val="18"/>
          <w:szCs w:val="18"/>
        </w:rPr>
        <w:t>Przyjmującego zamówienie</w:t>
      </w:r>
      <w:r w:rsidRPr="00161337">
        <w:rPr>
          <w:rStyle w:val="FontStyle32"/>
          <w:rFonts w:ascii="Arial" w:hAnsi="Arial" w:cs="Arial"/>
          <w:sz w:val="18"/>
          <w:szCs w:val="18"/>
        </w:rPr>
        <w:t xml:space="preserve"> lub członka najbliższej rodziny), </w:t>
      </w:r>
      <w:r w:rsidRPr="00161337">
        <w:rPr>
          <w:rFonts w:ascii="Arial" w:hAnsi="Arial" w:cs="Arial"/>
          <w:sz w:val="18"/>
          <w:szCs w:val="18"/>
        </w:rPr>
        <w:t>Udzielający zamówienie</w:t>
      </w:r>
      <w:r w:rsidRPr="00161337">
        <w:rPr>
          <w:rStyle w:val="FontStyle32"/>
          <w:rFonts w:ascii="Arial" w:hAnsi="Arial" w:cs="Arial"/>
          <w:sz w:val="18"/>
          <w:szCs w:val="18"/>
        </w:rPr>
        <w:t xml:space="preserve"> odstąpi od obciążenia </w:t>
      </w:r>
      <w:r w:rsidRPr="00161337">
        <w:rPr>
          <w:rFonts w:ascii="Arial" w:hAnsi="Arial" w:cs="Arial"/>
          <w:sz w:val="18"/>
          <w:szCs w:val="18"/>
        </w:rPr>
        <w:t>Przyjmującego zamówienie</w:t>
      </w:r>
      <w:r w:rsidRPr="00161337">
        <w:rPr>
          <w:rStyle w:val="FontStyle32"/>
          <w:rFonts w:ascii="Arial" w:hAnsi="Arial" w:cs="Arial"/>
          <w:sz w:val="18"/>
          <w:szCs w:val="18"/>
        </w:rPr>
        <w:t xml:space="preserve"> kosztami, o których mowa w zdaniu poprzednim. W przypadku poinformowania </w:t>
      </w:r>
      <w:r w:rsidRPr="00161337">
        <w:rPr>
          <w:rFonts w:ascii="Arial" w:hAnsi="Arial" w:cs="Arial"/>
          <w:sz w:val="18"/>
          <w:szCs w:val="18"/>
        </w:rPr>
        <w:t>Udzielającego zamówienia</w:t>
      </w:r>
      <w:r w:rsidRPr="00161337">
        <w:rPr>
          <w:rStyle w:val="FontStyle32"/>
          <w:rFonts w:ascii="Arial" w:hAnsi="Arial" w:cs="Arial"/>
          <w:sz w:val="18"/>
          <w:szCs w:val="18"/>
        </w:rPr>
        <w:t xml:space="preserve"> o nieobecności w terminach krótszych niż określone powyżej, nieobecność </w:t>
      </w:r>
      <w:r w:rsidRPr="00161337">
        <w:rPr>
          <w:rFonts w:ascii="Arial" w:hAnsi="Arial" w:cs="Arial"/>
          <w:sz w:val="18"/>
          <w:szCs w:val="18"/>
        </w:rPr>
        <w:t>Przyjmującego zamówienie</w:t>
      </w:r>
      <w:r w:rsidRPr="00161337">
        <w:rPr>
          <w:rStyle w:val="FontStyle32"/>
          <w:rFonts w:ascii="Arial" w:hAnsi="Arial" w:cs="Arial"/>
          <w:sz w:val="18"/>
          <w:szCs w:val="18"/>
        </w:rPr>
        <w:t xml:space="preserve"> jest możliwa jedynie po uprzednim wyrażeniu zgody na piśmie przez </w:t>
      </w:r>
      <w:r w:rsidRPr="00161337">
        <w:rPr>
          <w:rFonts w:ascii="Arial" w:hAnsi="Arial" w:cs="Arial"/>
          <w:sz w:val="18"/>
          <w:szCs w:val="18"/>
        </w:rPr>
        <w:t>Udzielającego zamówienia</w:t>
      </w:r>
      <w:r w:rsidRPr="00161337">
        <w:rPr>
          <w:rStyle w:val="FontStyle32"/>
          <w:rFonts w:ascii="Arial" w:hAnsi="Arial" w:cs="Arial"/>
          <w:sz w:val="18"/>
          <w:szCs w:val="18"/>
        </w:rPr>
        <w:t>.</w:t>
      </w:r>
    </w:p>
    <w:p w14:paraId="79A1B49C" w14:textId="77777777" w:rsidR="00DC3938" w:rsidRPr="00161337" w:rsidRDefault="00DC3938" w:rsidP="00DC3938">
      <w:pPr>
        <w:pStyle w:val="ustpy"/>
        <w:spacing w:after="0" w:line="240" w:lineRule="auto"/>
        <w:rPr>
          <w:rStyle w:val="FontStyle32"/>
          <w:rFonts w:ascii="Arial" w:hAnsi="Arial" w:cs="Arial"/>
          <w:sz w:val="18"/>
          <w:szCs w:val="18"/>
        </w:rPr>
      </w:pPr>
      <w:r w:rsidRPr="00161337">
        <w:rPr>
          <w:rFonts w:ascii="Arial" w:hAnsi="Arial" w:cs="Arial"/>
          <w:b/>
          <w:sz w:val="18"/>
          <w:szCs w:val="18"/>
        </w:rPr>
        <w:t>Przyjmujący zamówienie</w:t>
      </w:r>
      <w:r w:rsidRPr="00161337">
        <w:rPr>
          <w:rStyle w:val="FontStyle32"/>
          <w:rFonts w:ascii="Arial" w:hAnsi="Arial" w:cs="Arial"/>
          <w:sz w:val="18"/>
          <w:szCs w:val="18"/>
        </w:rPr>
        <w:t xml:space="preserve"> zgłaszając planowane nieobecności zobowiązany jest współpracować z innymi lekarzami współpracującymi z </w:t>
      </w:r>
      <w:r w:rsidRPr="00161337">
        <w:rPr>
          <w:rFonts w:ascii="Arial" w:hAnsi="Arial" w:cs="Arial"/>
          <w:b/>
          <w:sz w:val="18"/>
          <w:szCs w:val="18"/>
        </w:rPr>
        <w:t>Udzielającym zamówienie</w:t>
      </w:r>
      <w:r w:rsidRPr="00161337">
        <w:rPr>
          <w:rStyle w:val="FontStyle32"/>
          <w:rFonts w:ascii="Arial" w:hAnsi="Arial" w:cs="Arial"/>
          <w:sz w:val="18"/>
          <w:szCs w:val="18"/>
        </w:rPr>
        <w:t xml:space="preserve"> na podobnych zasadach w celu zapewnienia ciągłości dostępu do świadczeń realizowanych przez </w:t>
      </w:r>
      <w:r w:rsidRPr="00161337">
        <w:rPr>
          <w:rFonts w:ascii="Arial" w:hAnsi="Arial" w:cs="Arial"/>
          <w:b/>
          <w:sz w:val="18"/>
          <w:szCs w:val="18"/>
        </w:rPr>
        <w:t>Udzielającego zamówienia</w:t>
      </w:r>
      <w:r w:rsidRPr="00161337">
        <w:rPr>
          <w:rStyle w:val="FontStyle32"/>
          <w:rFonts w:ascii="Arial" w:hAnsi="Arial" w:cs="Arial"/>
          <w:sz w:val="18"/>
          <w:szCs w:val="18"/>
        </w:rPr>
        <w:t>.</w:t>
      </w:r>
    </w:p>
    <w:p w14:paraId="09EF1CDE" w14:textId="77777777" w:rsidR="00DC3938" w:rsidRPr="003242BC" w:rsidRDefault="00DC3938" w:rsidP="00161337">
      <w:pPr>
        <w:pStyle w:val="ustpy"/>
        <w:numPr>
          <w:ilvl w:val="0"/>
          <w:numId w:val="0"/>
        </w:numPr>
        <w:spacing w:after="0" w:line="240" w:lineRule="auto"/>
        <w:ind w:left="567"/>
      </w:pPr>
    </w:p>
    <w:p w14:paraId="1B43318C" w14:textId="77777777" w:rsidR="00065332" w:rsidRPr="007279BF" w:rsidRDefault="00065332" w:rsidP="00AF11CF">
      <w:pPr>
        <w:pStyle w:val="paragraf"/>
        <w:spacing w:before="0" w:after="0" w:line="240" w:lineRule="auto"/>
        <w:rPr>
          <w:rFonts w:ascii="Arial" w:hAnsi="Arial" w:cs="Arial"/>
          <w:sz w:val="18"/>
          <w:szCs w:val="18"/>
        </w:rPr>
      </w:pPr>
    </w:p>
    <w:p w14:paraId="7BD09329" w14:textId="77777777" w:rsidR="007D05E5" w:rsidRPr="007279BF" w:rsidRDefault="007D05E5" w:rsidP="00AF11CF">
      <w:pPr>
        <w:pStyle w:val="tytu"/>
        <w:spacing w:after="0" w:line="240" w:lineRule="auto"/>
        <w:rPr>
          <w:rFonts w:ascii="Arial" w:hAnsi="Arial" w:cs="Arial"/>
          <w:sz w:val="18"/>
          <w:szCs w:val="18"/>
        </w:rPr>
      </w:pPr>
      <w:r w:rsidRPr="007279BF">
        <w:rPr>
          <w:rFonts w:ascii="Arial" w:hAnsi="Arial" w:cs="Arial"/>
          <w:sz w:val="18"/>
          <w:szCs w:val="18"/>
        </w:rPr>
        <w:t>Ubezpieczenie i odpowiedzialność</w:t>
      </w:r>
    </w:p>
    <w:p w14:paraId="0BAA7ACB" w14:textId="3A86E1F0" w:rsidR="007D05E5" w:rsidRPr="007279BF" w:rsidRDefault="007D05E5" w:rsidP="00AF11CF">
      <w:pPr>
        <w:pStyle w:val="ustpy"/>
        <w:spacing w:after="0" w:line="240" w:lineRule="auto"/>
        <w:rPr>
          <w:rFonts w:ascii="Arial" w:hAnsi="Arial" w:cs="Arial"/>
          <w:sz w:val="18"/>
          <w:szCs w:val="18"/>
        </w:rPr>
      </w:pPr>
      <w:r w:rsidRPr="007279BF">
        <w:rPr>
          <w:rFonts w:ascii="Arial" w:hAnsi="Arial" w:cs="Arial"/>
          <w:sz w:val="18"/>
          <w:szCs w:val="18"/>
        </w:rPr>
        <w:t xml:space="preserve">Przyjmujący zamówienie oświadcza, że posiada zawartą umowę ubezpieczenia odpowiedzialności cywilnej za szkody wyrządzone przy udzielaniu świadczeń zdrowotnych objętych umową na zasadach przewidzianych w art. 25 ustawy z dnia 15 kwietnia 2011 roku o działalności leczniczej  i zapewni jej obowiązywanie przez cały okres obowiązywania niniejszej umowy. Kserokopia umowy ubezpieczenia aktualnej w dniu zawierania niniejszej umowy stanowi </w:t>
      </w:r>
      <w:r w:rsidRPr="007279BF">
        <w:rPr>
          <w:rFonts w:ascii="Arial" w:hAnsi="Arial" w:cs="Arial"/>
          <w:b/>
          <w:sz w:val="18"/>
          <w:szCs w:val="18"/>
        </w:rPr>
        <w:t xml:space="preserve">załącznik </w:t>
      </w:r>
      <w:r w:rsidR="00045E59" w:rsidRPr="007279BF">
        <w:rPr>
          <w:rFonts w:ascii="Arial" w:hAnsi="Arial" w:cs="Arial"/>
          <w:b/>
          <w:sz w:val="18"/>
          <w:szCs w:val="18"/>
        </w:rPr>
        <w:t xml:space="preserve">nr </w:t>
      </w:r>
      <w:r w:rsidR="00026E94" w:rsidRPr="007279BF">
        <w:rPr>
          <w:rFonts w:ascii="Arial" w:hAnsi="Arial" w:cs="Arial"/>
          <w:b/>
          <w:sz w:val="18"/>
          <w:szCs w:val="18"/>
        </w:rPr>
        <w:t>4</w:t>
      </w:r>
      <w:r w:rsidR="00045E59" w:rsidRPr="007279BF">
        <w:rPr>
          <w:rFonts w:ascii="Arial" w:hAnsi="Arial" w:cs="Arial"/>
          <w:b/>
          <w:sz w:val="18"/>
          <w:szCs w:val="18"/>
        </w:rPr>
        <w:t xml:space="preserve"> </w:t>
      </w:r>
      <w:r w:rsidRPr="007279BF">
        <w:rPr>
          <w:rFonts w:ascii="Arial" w:hAnsi="Arial" w:cs="Arial"/>
          <w:sz w:val="18"/>
          <w:szCs w:val="18"/>
        </w:rPr>
        <w:t>do niniejszej umowy.</w:t>
      </w:r>
    </w:p>
    <w:p w14:paraId="26356AA1" w14:textId="77777777" w:rsidR="007D05E5" w:rsidRPr="007279BF" w:rsidRDefault="007D05E5" w:rsidP="00AF11CF">
      <w:pPr>
        <w:pStyle w:val="ustpy"/>
        <w:spacing w:after="0" w:line="240" w:lineRule="auto"/>
        <w:rPr>
          <w:rFonts w:ascii="Arial" w:hAnsi="Arial" w:cs="Arial"/>
          <w:sz w:val="18"/>
          <w:szCs w:val="18"/>
        </w:rPr>
      </w:pPr>
      <w:r w:rsidRPr="007279BF">
        <w:rPr>
          <w:rFonts w:ascii="Arial" w:hAnsi="Arial" w:cs="Arial"/>
          <w:sz w:val="18"/>
          <w:szCs w:val="18"/>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 od odpowiedzialności cywilnej</w:t>
      </w:r>
      <w:r w:rsidR="00343DED" w:rsidRPr="007279BF">
        <w:rPr>
          <w:rFonts w:ascii="Arial" w:hAnsi="Arial" w:cs="Arial"/>
          <w:sz w:val="18"/>
          <w:szCs w:val="18"/>
        </w:rPr>
        <w:t>. Przyjmujący zamówienie przedkłada udzielającemu zamówienia kopię dowodu zawarcia nowej u</w:t>
      </w:r>
      <w:r w:rsidR="00553322" w:rsidRPr="007279BF">
        <w:rPr>
          <w:rFonts w:ascii="Arial" w:hAnsi="Arial" w:cs="Arial"/>
          <w:sz w:val="18"/>
          <w:szCs w:val="18"/>
        </w:rPr>
        <w:t>mowy ubezpieczenia najpóźniej w </w:t>
      </w:r>
      <w:r w:rsidR="00343DED" w:rsidRPr="007279BF">
        <w:rPr>
          <w:rFonts w:ascii="Arial" w:hAnsi="Arial" w:cs="Arial"/>
          <w:sz w:val="18"/>
          <w:szCs w:val="18"/>
        </w:rPr>
        <w:t>ostatnim dniu obowiązywania dotychczasowej umowy ubezpieczenia.</w:t>
      </w:r>
    </w:p>
    <w:p w14:paraId="78B4213F" w14:textId="77777777" w:rsidR="007D05E5" w:rsidRPr="007279BF" w:rsidRDefault="007D05E5" w:rsidP="00AF11CF">
      <w:pPr>
        <w:pStyle w:val="ustpy"/>
        <w:spacing w:after="0" w:line="240" w:lineRule="auto"/>
        <w:rPr>
          <w:rFonts w:ascii="Arial" w:hAnsi="Arial" w:cs="Arial"/>
          <w:sz w:val="18"/>
          <w:szCs w:val="18"/>
        </w:rPr>
      </w:pPr>
      <w:r w:rsidRPr="007279BF">
        <w:rPr>
          <w:rFonts w:ascii="Arial" w:hAnsi="Arial" w:cs="Arial"/>
          <w:sz w:val="18"/>
          <w:szCs w:val="18"/>
        </w:rPr>
        <w:t>Niewywiązanie się przez Przyjmującego zamówienie z obowiązków określonych w ust. 1 i 2 powyżej stanowi rażące naruszenie niniejszej umowy.</w:t>
      </w:r>
    </w:p>
    <w:p w14:paraId="316C67DF" w14:textId="6712B3E0" w:rsidR="007D05E5" w:rsidRPr="007279BF" w:rsidRDefault="007D05E5" w:rsidP="00AF11CF">
      <w:pPr>
        <w:pStyle w:val="ustpy"/>
        <w:spacing w:after="0" w:line="240" w:lineRule="auto"/>
        <w:rPr>
          <w:rFonts w:ascii="Arial" w:hAnsi="Arial" w:cs="Arial"/>
          <w:sz w:val="18"/>
          <w:szCs w:val="18"/>
        </w:rPr>
      </w:pPr>
      <w:r w:rsidRPr="007279BF">
        <w:rPr>
          <w:rFonts w:ascii="Arial" w:hAnsi="Arial" w:cs="Arial"/>
          <w:sz w:val="18"/>
          <w:szCs w:val="18"/>
        </w:rPr>
        <w:t>Strony ponoszą solidarną odpowiedzialność za szkody wyrządzone w związku z udzielaniem świadczeń zdrowotnych na podstawie niniejszej umowy. Jeżeli szkoda została wywołana z</w:t>
      </w:r>
      <w:r w:rsidR="00A0592A" w:rsidRPr="007279BF">
        <w:rPr>
          <w:rFonts w:ascii="Arial" w:hAnsi="Arial" w:cs="Arial"/>
          <w:sz w:val="18"/>
          <w:szCs w:val="18"/>
        </w:rPr>
        <w:t> przyczyny leżącej po stronie</w:t>
      </w:r>
      <w:r w:rsidRPr="007279BF">
        <w:rPr>
          <w:rFonts w:ascii="Arial" w:hAnsi="Arial" w:cs="Arial"/>
          <w:sz w:val="18"/>
          <w:szCs w:val="18"/>
        </w:rPr>
        <w:t xml:space="preserve"> Przyjmującego zamówienie, odpowiada on za </w:t>
      </w:r>
      <w:r w:rsidR="00343DED" w:rsidRPr="007279BF">
        <w:rPr>
          <w:rFonts w:ascii="Arial" w:hAnsi="Arial" w:cs="Arial"/>
          <w:sz w:val="18"/>
          <w:szCs w:val="18"/>
        </w:rPr>
        <w:t>szkodę</w:t>
      </w:r>
      <w:r w:rsidRPr="007279BF">
        <w:rPr>
          <w:rFonts w:ascii="Arial" w:hAnsi="Arial" w:cs="Arial"/>
          <w:sz w:val="18"/>
          <w:szCs w:val="18"/>
        </w:rPr>
        <w:t xml:space="preserve"> w pełnej wysokości</w:t>
      </w:r>
      <w:r w:rsidR="00343DED" w:rsidRPr="007279BF">
        <w:rPr>
          <w:rFonts w:ascii="Arial" w:hAnsi="Arial" w:cs="Arial"/>
          <w:sz w:val="18"/>
          <w:szCs w:val="18"/>
        </w:rPr>
        <w:t>, zaś Udzielającemu zamówienia przysługuje wobec niego roszczenie regresowe w</w:t>
      </w:r>
      <w:r w:rsidR="00A0592A" w:rsidRPr="007279BF">
        <w:rPr>
          <w:rFonts w:ascii="Arial" w:hAnsi="Arial" w:cs="Arial"/>
          <w:sz w:val="18"/>
          <w:szCs w:val="18"/>
        </w:rPr>
        <w:t> </w:t>
      </w:r>
      <w:r w:rsidR="00343DED" w:rsidRPr="007279BF">
        <w:rPr>
          <w:rFonts w:ascii="Arial" w:hAnsi="Arial" w:cs="Arial"/>
          <w:sz w:val="18"/>
          <w:szCs w:val="18"/>
        </w:rPr>
        <w:t>wysokości odpowiadającej odszkodowaniu lub zadośćuczynieniu wypłaconemu przez Udzielającego zamówienia.</w:t>
      </w:r>
    </w:p>
    <w:p w14:paraId="6A080DD2" w14:textId="77777777" w:rsidR="00AF11CF" w:rsidRPr="007279BF" w:rsidRDefault="00AF11CF" w:rsidP="00AF11CF">
      <w:pPr>
        <w:pStyle w:val="ustpy"/>
        <w:numPr>
          <w:ilvl w:val="0"/>
          <w:numId w:val="0"/>
        </w:numPr>
        <w:spacing w:after="0" w:line="240" w:lineRule="auto"/>
        <w:ind w:left="567"/>
        <w:rPr>
          <w:rFonts w:ascii="Arial" w:hAnsi="Arial" w:cs="Arial"/>
          <w:sz w:val="18"/>
          <w:szCs w:val="18"/>
        </w:rPr>
      </w:pPr>
    </w:p>
    <w:p w14:paraId="26D9A4C3" w14:textId="77777777" w:rsidR="00F502B4" w:rsidRPr="007279BF" w:rsidRDefault="00F502B4" w:rsidP="00AF11CF">
      <w:pPr>
        <w:pStyle w:val="paragraf"/>
        <w:spacing w:before="0" w:after="0" w:line="240" w:lineRule="auto"/>
        <w:rPr>
          <w:rFonts w:ascii="Arial" w:hAnsi="Arial" w:cs="Arial"/>
          <w:sz w:val="18"/>
          <w:szCs w:val="18"/>
        </w:rPr>
      </w:pPr>
    </w:p>
    <w:p w14:paraId="0692A303" w14:textId="77777777" w:rsidR="00F502B4" w:rsidRPr="007279BF" w:rsidRDefault="00FE1009" w:rsidP="00AF11CF">
      <w:pPr>
        <w:pStyle w:val="tytu"/>
        <w:spacing w:after="0" w:line="240" w:lineRule="auto"/>
        <w:rPr>
          <w:rFonts w:ascii="Arial" w:hAnsi="Arial" w:cs="Arial"/>
          <w:sz w:val="18"/>
          <w:szCs w:val="18"/>
        </w:rPr>
      </w:pPr>
      <w:r w:rsidRPr="007279BF">
        <w:rPr>
          <w:rFonts w:ascii="Arial" w:hAnsi="Arial" w:cs="Arial"/>
          <w:sz w:val="18"/>
          <w:szCs w:val="18"/>
        </w:rPr>
        <w:t>Wynagrodzenie</w:t>
      </w:r>
    </w:p>
    <w:p w14:paraId="42845938" w14:textId="22466F0B" w:rsidR="006B1091" w:rsidRPr="007279BF" w:rsidRDefault="006B1091"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 xml:space="preserve">Z tytułu udzielania przez Przyjmującego zamówienie na rzecz Udzielającego zamówienia świadczeń zdrowotnych, Udzielający zamówienia zobowiązuje się do zapłaty na rzecz Przyjmującego zamówienie wynagrodzenia zgodnie z Zasadami ustalania oraz wysokości wynagrodzenia dla Przyjmującego zamówienie, stanowiącym </w:t>
      </w:r>
      <w:r w:rsidRPr="007279BF">
        <w:rPr>
          <w:rFonts w:ascii="Arial" w:hAnsi="Arial" w:cs="Arial"/>
          <w:b/>
          <w:sz w:val="18"/>
          <w:szCs w:val="18"/>
          <w:lang w:eastAsia="pl-PL"/>
        </w:rPr>
        <w:t>załącznik</w:t>
      </w:r>
      <w:r w:rsidRPr="007279BF">
        <w:rPr>
          <w:rFonts w:ascii="Arial" w:hAnsi="Arial" w:cs="Arial"/>
          <w:sz w:val="18"/>
          <w:szCs w:val="18"/>
          <w:lang w:eastAsia="pl-PL"/>
        </w:rPr>
        <w:t xml:space="preserve"> </w:t>
      </w:r>
      <w:r w:rsidR="00045E59" w:rsidRPr="007279BF">
        <w:rPr>
          <w:rFonts w:ascii="Arial" w:hAnsi="Arial" w:cs="Arial"/>
          <w:b/>
          <w:sz w:val="18"/>
          <w:szCs w:val="18"/>
          <w:lang w:eastAsia="pl-PL"/>
        </w:rPr>
        <w:t xml:space="preserve">nr </w:t>
      </w:r>
      <w:r w:rsidR="00026E94" w:rsidRPr="007279BF">
        <w:rPr>
          <w:rFonts w:ascii="Arial" w:hAnsi="Arial" w:cs="Arial"/>
          <w:b/>
          <w:sz w:val="18"/>
          <w:szCs w:val="18"/>
          <w:lang w:eastAsia="pl-PL"/>
        </w:rPr>
        <w:t>2</w:t>
      </w:r>
      <w:r w:rsidR="00045E59" w:rsidRPr="007279BF">
        <w:rPr>
          <w:rFonts w:ascii="Arial" w:hAnsi="Arial" w:cs="Arial"/>
          <w:sz w:val="18"/>
          <w:szCs w:val="18"/>
          <w:lang w:eastAsia="pl-PL"/>
        </w:rPr>
        <w:t xml:space="preserve"> </w:t>
      </w:r>
      <w:r w:rsidRPr="007279BF">
        <w:rPr>
          <w:rFonts w:ascii="Arial" w:hAnsi="Arial" w:cs="Arial"/>
          <w:sz w:val="18"/>
          <w:szCs w:val="18"/>
          <w:lang w:eastAsia="pl-PL"/>
        </w:rPr>
        <w:t>do niniejszej umowy.</w:t>
      </w:r>
    </w:p>
    <w:p w14:paraId="6A5F9CD9" w14:textId="41626035" w:rsidR="005160F4" w:rsidRPr="007279BF" w:rsidRDefault="004D2C4E" w:rsidP="00AF11CF">
      <w:pPr>
        <w:pStyle w:val="ustpy"/>
        <w:spacing w:after="0" w:line="240" w:lineRule="auto"/>
        <w:rPr>
          <w:rFonts w:ascii="Arial" w:hAnsi="Arial" w:cs="Arial"/>
          <w:sz w:val="18"/>
          <w:szCs w:val="18"/>
          <w:lang w:eastAsia="pl-PL"/>
        </w:rPr>
      </w:pPr>
      <w:r w:rsidRPr="007279BF">
        <w:rPr>
          <w:rFonts w:ascii="Arial" w:hAnsi="Arial" w:cs="Arial"/>
          <w:sz w:val="18"/>
          <w:szCs w:val="18"/>
        </w:rPr>
        <w:t xml:space="preserve">Wynagrodzenie, o którym mowa w ust. 1 niniejszego paragrafu płatne będzie raz w miesiącu z dołu, na podstawie zestawienia udzielonych przez Przyjmującego Zamówienie w danym miesiącu kalendarzowym świadczeń zdrowotnych z wyszczególnieniem rodzaju i ilości danych świadczeń zdrowotnych udzielonych przez Przyjmującego zamówienie w dany miesiącu </w:t>
      </w:r>
    </w:p>
    <w:p w14:paraId="3FA98C29" w14:textId="5E6F3947" w:rsidR="004D2C4E" w:rsidRPr="007279BF" w:rsidRDefault="004D2C4E"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zobowiązuje się do przekazywania Udzielającemu zamówienia zestawienia, o którym mowa w ust. 2 niniejszego paragrafu w terminie do 15-go dnia każdego miesiąca kalendarzowego, następującego po miesiącu, którego dane zestawienie dotyczy.</w:t>
      </w:r>
    </w:p>
    <w:p w14:paraId="6236212B" w14:textId="77777777" w:rsidR="004D2C4E" w:rsidRPr="007279BF" w:rsidRDefault="004D2C4E" w:rsidP="00AF11CF">
      <w:pPr>
        <w:pStyle w:val="ustpy"/>
        <w:spacing w:after="0" w:line="240" w:lineRule="auto"/>
        <w:rPr>
          <w:rFonts w:ascii="Arial" w:hAnsi="Arial" w:cs="Arial"/>
          <w:sz w:val="18"/>
          <w:szCs w:val="18"/>
        </w:rPr>
      </w:pPr>
      <w:r w:rsidRPr="007279BF">
        <w:rPr>
          <w:rFonts w:ascii="Arial" w:hAnsi="Arial" w:cs="Arial"/>
          <w:sz w:val="18"/>
          <w:szCs w:val="18"/>
        </w:rPr>
        <w:t>Zestawienie, o którym mowa w ust. 2 niniejszego paragrafu stanowić będzie informację o realizacji zamówienia w danym miesiącu kalendarzowym przez Przyjmującego zamówienie.</w:t>
      </w:r>
    </w:p>
    <w:p w14:paraId="216DF2DD" w14:textId="77777777" w:rsidR="004D2C4E" w:rsidRPr="007279BF" w:rsidRDefault="004D2C4E" w:rsidP="00AF11CF">
      <w:pPr>
        <w:pStyle w:val="ustpy"/>
        <w:spacing w:after="0" w:line="240" w:lineRule="auto"/>
        <w:rPr>
          <w:rFonts w:ascii="Arial" w:hAnsi="Arial" w:cs="Arial"/>
          <w:sz w:val="18"/>
          <w:szCs w:val="18"/>
        </w:rPr>
      </w:pPr>
      <w:r w:rsidRPr="007279BF">
        <w:rPr>
          <w:rFonts w:ascii="Arial" w:hAnsi="Arial" w:cs="Arial"/>
          <w:sz w:val="18"/>
          <w:szCs w:val="18"/>
        </w:rPr>
        <w:t xml:space="preserve">Z zastrzeżeniem postanowienia ust. 6 niniejszego paragrafu, wynagrodzenie, o którym mowa w ust. 1 niniejszego paragrafu płatne przelewem będzie na rachunek bankowy Przyjmującego zamówienie na podstawie prawidłowo wystawionej przez Przyjmującego zamówienie faktury, w terminie do 28-ego dnia miesiąca następującego po miesiącu, w którym Przyjmujący zamówienie udzielał świadczeń zdrowotnych, za które wynagrodzenie to jest należne. </w:t>
      </w:r>
    </w:p>
    <w:p w14:paraId="21121E87" w14:textId="34E5A53F" w:rsidR="004D2C4E" w:rsidRPr="007279BF" w:rsidRDefault="004D2C4E" w:rsidP="00AF11CF">
      <w:pPr>
        <w:pStyle w:val="ustpy"/>
        <w:spacing w:after="0" w:line="240" w:lineRule="auto"/>
        <w:rPr>
          <w:rFonts w:ascii="Arial" w:hAnsi="Arial" w:cs="Arial"/>
          <w:sz w:val="18"/>
          <w:szCs w:val="18"/>
        </w:rPr>
      </w:pPr>
      <w:r w:rsidRPr="007279BF">
        <w:rPr>
          <w:rFonts w:ascii="Arial" w:hAnsi="Arial" w:cs="Arial"/>
          <w:sz w:val="18"/>
          <w:szCs w:val="18"/>
        </w:rPr>
        <w:t xml:space="preserve">Jeżeli Udzielający zamówienia otrzyma środki finansowe z Narodowego Funduszu Zdrowia po 23-cim dniu danego miesiąca kalendarzowego, wynagrodzenie, o którym mowa w ust. 1 niniejszego paragrafu, płatne będzie w terminie </w:t>
      </w:r>
      <w:r w:rsidR="007279BF" w:rsidRPr="007279BF">
        <w:rPr>
          <w:rFonts w:ascii="Arial" w:hAnsi="Arial" w:cs="Arial"/>
          <w:sz w:val="18"/>
          <w:szCs w:val="18"/>
        </w:rPr>
        <w:t>14- stu</w:t>
      </w:r>
      <w:r w:rsidRPr="007279BF">
        <w:rPr>
          <w:rFonts w:ascii="Arial" w:hAnsi="Arial" w:cs="Arial"/>
          <w:sz w:val="18"/>
          <w:szCs w:val="18"/>
        </w:rPr>
        <w:t xml:space="preserve"> dni od daty otrzymania środków finansowych z Narodowego Funduszu Zdrowia przez Udzielającego zamówienia.</w:t>
      </w:r>
    </w:p>
    <w:p w14:paraId="42393DD3" w14:textId="77777777" w:rsidR="000D3510" w:rsidRPr="007279BF" w:rsidRDefault="000D3510" w:rsidP="00AF11CF">
      <w:pPr>
        <w:pStyle w:val="ustpy"/>
        <w:spacing w:after="0" w:line="240" w:lineRule="auto"/>
        <w:rPr>
          <w:rFonts w:ascii="Arial" w:hAnsi="Arial" w:cs="Arial"/>
          <w:sz w:val="18"/>
          <w:szCs w:val="18"/>
        </w:rPr>
      </w:pPr>
      <w:r w:rsidRPr="007279BF">
        <w:rPr>
          <w:rFonts w:ascii="Arial" w:hAnsi="Arial" w:cs="Arial"/>
          <w:sz w:val="18"/>
          <w:szCs w:val="18"/>
        </w:rPr>
        <w:t>Za datę zapłaty uznaje się dzień, w którym nastąpiło wydanie przez Udzielającego zamówienia polecenia zapłaty.</w:t>
      </w:r>
    </w:p>
    <w:p w14:paraId="2905A76A" w14:textId="77777777" w:rsidR="000D3510" w:rsidRPr="007279BF" w:rsidRDefault="000D3510" w:rsidP="00AF11CF">
      <w:pPr>
        <w:pStyle w:val="ustpy"/>
        <w:spacing w:after="0" w:line="240" w:lineRule="auto"/>
        <w:rPr>
          <w:rFonts w:ascii="Arial" w:hAnsi="Arial" w:cs="Arial"/>
          <w:sz w:val="18"/>
          <w:szCs w:val="18"/>
        </w:rPr>
      </w:pPr>
      <w:r w:rsidRPr="007279BF">
        <w:rPr>
          <w:rFonts w:ascii="Arial" w:hAnsi="Arial" w:cs="Arial"/>
          <w:sz w:val="18"/>
          <w:szCs w:val="18"/>
        </w:rPr>
        <w:t>Udzielający zamówienia nie pokrywa jakichkolwiek kosztów poniesionych przez Przyjmującego zamówienia w związku z realizacją niniejszej umowy</w:t>
      </w:r>
      <w:r w:rsidR="005160F4" w:rsidRPr="007279BF">
        <w:rPr>
          <w:rFonts w:ascii="Arial" w:hAnsi="Arial" w:cs="Arial"/>
          <w:sz w:val="18"/>
          <w:szCs w:val="18"/>
        </w:rPr>
        <w:t xml:space="preserve">. </w:t>
      </w:r>
      <w:r w:rsidRPr="007279BF">
        <w:rPr>
          <w:rFonts w:ascii="Arial" w:hAnsi="Arial" w:cs="Arial"/>
          <w:sz w:val="18"/>
          <w:szCs w:val="18"/>
        </w:rPr>
        <w:t>Przyjmujący zamówienie we własnym zakresie będzie dokonywał rozliczenia składek na ubezpieczenie społeczne, ubezpieczenie zdrowotne i zaliczek na podatek dochodowy.</w:t>
      </w:r>
    </w:p>
    <w:p w14:paraId="1BBC5866" w14:textId="61DB1FA8" w:rsidR="004D2C4E" w:rsidRPr="007279BF" w:rsidRDefault="004D2C4E" w:rsidP="00AF11CF">
      <w:pPr>
        <w:pStyle w:val="ustpy"/>
        <w:spacing w:after="0" w:line="240" w:lineRule="auto"/>
        <w:rPr>
          <w:rFonts w:ascii="Arial" w:hAnsi="Arial" w:cs="Arial"/>
          <w:sz w:val="18"/>
          <w:szCs w:val="18"/>
        </w:rPr>
      </w:pPr>
      <w:r w:rsidRPr="007279BF">
        <w:rPr>
          <w:rFonts w:ascii="Arial" w:hAnsi="Arial" w:cs="Arial"/>
          <w:sz w:val="18"/>
          <w:szCs w:val="18"/>
        </w:rPr>
        <w:t xml:space="preserve">W </w:t>
      </w:r>
      <w:r w:rsidR="000D3510" w:rsidRPr="007279BF">
        <w:rPr>
          <w:rFonts w:ascii="Arial" w:hAnsi="Arial" w:cs="Arial"/>
          <w:sz w:val="18"/>
          <w:szCs w:val="18"/>
        </w:rPr>
        <w:t>przypadku zakwestionowania przez Narodowy Fundusz Zdrowia celowości lub zasadności świadczenia zdrowotnego udzielonego na podstawie niniejszej umowy, Przyjmujący zamówienie upoważnia Udzielającego zamówienia do potrącenia równowartości wcześniej uiszczonego wynagrodzenia za takie świadczenia z najbliższej wypłaty wynagrodzenia należnego Przyjmującemu zamówienie.</w:t>
      </w:r>
    </w:p>
    <w:p w14:paraId="6BE363C5" w14:textId="6E280CF1" w:rsidR="00DC3938" w:rsidRPr="00161337" w:rsidRDefault="00DC3938" w:rsidP="00AF11CF">
      <w:pPr>
        <w:pStyle w:val="ustpy"/>
        <w:spacing w:after="0" w:line="240" w:lineRule="auto"/>
        <w:rPr>
          <w:rFonts w:ascii="Arial" w:hAnsi="Arial" w:cs="Arial"/>
          <w:sz w:val="18"/>
          <w:szCs w:val="18"/>
        </w:rPr>
      </w:pPr>
      <w:r w:rsidRPr="00161337">
        <w:rPr>
          <w:rFonts w:ascii="Arial" w:hAnsi="Arial" w:cs="Arial"/>
          <w:iCs/>
          <w:sz w:val="18"/>
          <w:szCs w:val="18"/>
        </w:rPr>
        <w:t xml:space="preserve">Wynagrodzenie będzie naliczane od punktów </w:t>
      </w:r>
      <w:r w:rsidR="00045561" w:rsidRPr="00161337">
        <w:rPr>
          <w:rFonts w:ascii="Arial" w:hAnsi="Arial" w:cs="Arial"/>
          <w:iCs/>
          <w:sz w:val="18"/>
          <w:szCs w:val="18"/>
        </w:rPr>
        <w:t xml:space="preserve">rozliczeniowych </w:t>
      </w:r>
      <w:r w:rsidRPr="00161337">
        <w:rPr>
          <w:rFonts w:ascii="Arial" w:hAnsi="Arial" w:cs="Arial"/>
          <w:iCs/>
          <w:sz w:val="18"/>
          <w:szCs w:val="18"/>
        </w:rPr>
        <w:t>za świadczenia zdrowotne udzielone przez Przyjmującego zamówienie, za które Narodowy Fundusz Zdrowia uiścił wynagrodzenie.</w:t>
      </w:r>
    </w:p>
    <w:p w14:paraId="531C8537" w14:textId="2AF551A7" w:rsidR="00962860" w:rsidRPr="007279BF" w:rsidRDefault="00803096" w:rsidP="00AF11CF">
      <w:pPr>
        <w:pStyle w:val="ustpy"/>
        <w:spacing w:after="0" w:line="240" w:lineRule="auto"/>
        <w:rPr>
          <w:rFonts w:ascii="Arial" w:hAnsi="Arial" w:cs="Arial"/>
          <w:sz w:val="18"/>
          <w:szCs w:val="18"/>
        </w:rPr>
      </w:pPr>
      <w:r w:rsidRPr="007279BF">
        <w:rPr>
          <w:rFonts w:ascii="Arial" w:hAnsi="Arial" w:cs="Arial"/>
          <w:sz w:val="18"/>
          <w:szCs w:val="18"/>
        </w:rPr>
        <w:t>Wynagrodzenie za świadczenia zdrowotne udzielone przez Przyjmującego zamówienie ponad ilość przewidzianą w umowie nie przysługuje. Odstępstwo od tego możliwe jest wyłącznie na podstawie pisemnego uzgodnienia przez Strony.</w:t>
      </w:r>
    </w:p>
    <w:p w14:paraId="74C86A90" w14:textId="77777777" w:rsidR="00F502B4" w:rsidRPr="007279BF" w:rsidRDefault="00F502B4" w:rsidP="00AF11CF">
      <w:pPr>
        <w:pStyle w:val="paragraf"/>
        <w:spacing w:before="0" w:after="0" w:line="240" w:lineRule="auto"/>
        <w:rPr>
          <w:rFonts w:ascii="Arial" w:hAnsi="Arial" w:cs="Arial"/>
          <w:sz w:val="18"/>
          <w:szCs w:val="18"/>
        </w:rPr>
      </w:pPr>
    </w:p>
    <w:p w14:paraId="47AD031C" w14:textId="77777777" w:rsidR="00FE1009" w:rsidRPr="007279BF" w:rsidRDefault="00FE1009" w:rsidP="00AF11CF">
      <w:pPr>
        <w:pStyle w:val="tytu"/>
        <w:spacing w:after="0" w:line="240" w:lineRule="auto"/>
        <w:rPr>
          <w:rFonts w:ascii="Arial" w:hAnsi="Arial" w:cs="Arial"/>
          <w:sz w:val="18"/>
          <w:szCs w:val="18"/>
        </w:rPr>
      </w:pPr>
      <w:r w:rsidRPr="007279BF">
        <w:rPr>
          <w:rFonts w:ascii="Arial" w:hAnsi="Arial" w:cs="Arial"/>
          <w:sz w:val="18"/>
          <w:szCs w:val="18"/>
        </w:rPr>
        <w:t>Czas obowiązywania i wypowiedzenie umowy</w:t>
      </w:r>
    </w:p>
    <w:p w14:paraId="535D191F" w14:textId="2C0BB2DE" w:rsidR="00F502B4"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Umowa zostaje z</w:t>
      </w:r>
      <w:r w:rsidR="00D22977" w:rsidRPr="007279BF">
        <w:rPr>
          <w:rFonts w:ascii="Arial" w:hAnsi="Arial" w:cs="Arial"/>
          <w:sz w:val="18"/>
          <w:szCs w:val="18"/>
        </w:rPr>
        <w:t xml:space="preserve">awarta na okres od dnia </w:t>
      </w:r>
      <w:r w:rsidR="00680749" w:rsidRPr="007279BF">
        <w:rPr>
          <w:rFonts w:ascii="Arial" w:hAnsi="Arial" w:cs="Arial"/>
          <w:sz w:val="18"/>
          <w:szCs w:val="18"/>
        </w:rPr>
        <w:t>……….</w:t>
      </w:r>
      <w:r w:rsidR="006B1091" w:rsidRPr="007279BF">
        <w:rPr>
          <w:rFonts w:ascii="Arial" w:hAnsi="Arial" w:cs="Arial"/>
          <w:sz w:val="18"/>
          <w:szCs w:val="18"/>
        </w:rPr>
        <w:t xml:space="preserve">2019 </w:t>
      </w:r>
      <w:r w:rsidR="00D22977" w:rsidRPr="007279BF">
        <w:rPr>
          <w:rFonts w:ascii="Arial" w:hAnsi="Arial" w:cs="Arial"/>
          <w:sz w:val="18"/>
          <w:szCs w:val="18"/>
        </w:rPr>
        <w:t>roku</w:t>
      </w:r>
      <w:r w:rsidRPr="007279BF">
        <w:rPr>
          <w:rFonts w:ascii="Arial" w:hAnsi="Arial" w:cs="Arial"/>
          <w:sz w:val="18"/>
          <w:szCs w:val="18"/>
        </w:rPr>
        <w:t xml:space="preserve"> do dnia </w:t>
      </w:r>
      <w:r w:rsidR="006B1091" w:rsidRPr="007279BF">
        <w:rPr>
          <w:rFonts w:ascii="Arial" w:hAnsi="Arial" w:cs="Arial"/>
          <w:sz w:val="18"/>
          <w:szCs w:val="18"/>
        </w:rPr>
        <w:t>31.12.2019</w:t>
      </w:r>
      <w:r w:rsidR="00D22977" w:rsidRPr="007279BF">
        <w:rPr>
          <w:rFonts w:ascii="Arial" w:hAnsi="Arial" w:cs="Arial"/>
          <w:sz w:val="18"/>
          <w:szCs w:val="18"/>
        </w:rPr>
        <w:t xml:space="preserve"> roku.</w:t>
      </w:r>
    </w:p>
    <w:p w14:paraId="35998CD5" w14:textId="22F78C9C" w:rsidR="0031576C" w:rsidRPr="007279BF" w:rsidRDefault="0031576C" w:rsidP="00AF11CF">
      <w:pPr>
        <w:pStyle w:val="ustpy"/>
        <w:spacing w:after="0" w:line="240" w:lineRule="auto"/>
        <w:rPr>
          <w:rFonts w:ascii="Arial" w:hAnsi="Arial" w:cs="Arial"/>
          <w:sz w:val="18"/>
          <w:szCs w:val="18"/>
        </w:rPr>
      </w:pPr>
      <w:r w:rsidRPr="007279BF">
        <w:rPr>
          <w:rFonts w:ascii="Arial" w:hAnsi="Arial" w:cs="Arial"/>
          <w:sz w:val="18"/>
          <w:szCs w:val="18"/>
        </w:rPr>
        <w:t>Każda ze Stron może rozwiąza</w:t>
      </w:r>
      <w:r w:rsidR="001401DB" w:rsidRPr="007279BF">
        <w:rPr>
          <w:rFonts w:ascii="Arial" w:hAnsi="Arial" w:cs="Arial"/>
          <w:sz w:val="18"/>
          <w:szCs w:val="18"/>
        </w:rPr>
        <w:t>ć niniejszą umowę z zachowaniem dwu</w:t>
      </w:r>
      <w:r w:rsidRPr="007279BF">
        <w:rPr>
          <w:rFonts w:ascii="Arial" w:hAnsi="Arial" w:cs="Arial"/>
          <w:sz w:val="18"/>
          <w:szCs w:val="18"/>
        </w:rPr>
        <w:t>miesięcznego okresu wypowiedzenia ze skutkiem na koniec miesiąca kalendarzowego w przypadku:</w:t>
      </w:r>
    </w:p>
    <w:p w14:paraId="5EBCA7A9" w14:textId="77777777" w:rsidR="0031576C" w:rsidRPr="007279BF" w:rsidRDefault="00D31957"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istotnej zmiany zasad finansowania i kontraktowania udzielania świadczeń zdrowotnych przez Narodowy Fundusz Zdrowia,</w:t>
      </w:r>
    </w:p>
    <w:p w14:paraId="0678E7E6" w14:textId="77777777" w:rsidR="00D31957" w:rsidRPr="007279BF" w:rsidRDefault="00D31957"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istotnej zmiany kontraktu z Narodowym Funduszem Zdrowia, na podstawie którego finansowane są świadczenia zdrowotne wykonywane na podstawie niniejszej umowy,</w:t>
      </w:r>
    </w:p>
    <w:p w14:paraId="67650C70" w14:textId="77777777" w:rsidR="00D31957" w:rsidRPr="007279BF" w:rsidRDefault="00D31957"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zaistnienia okoliczności które powodują, że wykonywanie niniejszej umowy jest rażąco niekorzystne dla jednej ze Stron,</w:t>
      </w:r>
    </w:p>
    <w:p w14:paraId="2A9B1322" w14:textId="77777777" w:rsidR="00D31957" w:rsidRPr="007279BF" w:rsidRDefault="00D31957"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zaistnienia innej, porównywalnie istotnej okoliczności; w przypadku złożenia oświadczenia o rozwiązaniu umowy na tej podstawie, Strona składająca oświadczenie jest obowiązana zwięźle opisać w oświadczeniu przyczynę rozwiązania umowy.</w:t>
      </w:r>
    </w:p>
    <w:p w14:paraId="36CCCFCE" w14:textId="77777777" w:rsidR="0031576C" w:rsidRPr="007279BF" w:rsidRDefault="0031576C" w:rsidP="00AF11CF">
      <w:pPr>
        <w:pStyle w:val="ustpy"/>
        <w:spacing w:after="0" w:line="240" w:lineRule="auto"/>
        <w:rPr>
          <w:rFonts w:ascii="Arial" w:hAnsi="Arial" w:cs="Arial"/>
          <w:sz w:val="18"/>
          <w:szCs w:val="18"/>
        </w:rPr>
      </w:pPr>
      <w:r w:rsidRPr="007279BF">
        <w:rPr>
          <w:rFonts w:ascii="Arial" w:hAnsi="Arial" w:cs="Arial"/>
          <w:sz w:val="18"/>
          <w:szCs w:val="18"/>
        </w:rPr>
        <w:t xml:space="preserve">Udzielający zamówienia jest w każdym czasie uprawniony do zwolnienia Przyjmującego zamówienie z obowiązku </w:t>
      </w:r>
      <w:r w:rsidR="00D31957" w:rsidRPr="007279BF">
        <w:rPr>
          <w:rFonts w:ascii="Arial" w:hAnsi="Arial" w:cs="Arial"/>
          <w:sz w:val="18"/>
          <w:szCs w:val="18"/>
        </w:rPr>
        <w:t>udzielania świadczeń zdrowotnych</w:t>
      </w:r>
      <w:r w:rsidRPr="007279BF">
        <w:rPr>
          <w:rFonts w:ascii="Arial" w:hAnsi="Arial" w:cs="Arial"/>
          <w:sz w:val="18"/>
          <w:szCs w:val="18"/>
        </w:rPr>
        <w:t xml:space="preserve"> w okresie wypowiedzenia, z zachowaniem przez Przyjmującego zamówienie prawa do wynagrodzenia za jej wykonywanie. W taki przypadku wynagrodzenie miesięczne Przyjmującego zamówienie stanowi </w:t>
      </w:r>
      <w:r w:rsidR="00D31957" w:rsidRPr="007279BF">
        <w:rPr>
          <w:rFonts w:ascii="Arial" w:hAnsi="Arial" w:cs="Arial"/>
          <w:sz w:val="18"/>
          <w:szCs w:val="18"/>
        </w:rPr>
        <w:t>równowartość średniego miesięcznego wynagrodzenia za ostatnie trzy pełne miesiące wykonywania umowy przed złożeniem przez Udzielającego zamówienia oświadczenia o zwolnieniu Przyjmującego zamówienie z obowiązku udzielania świadczeń zdrowotnych.</w:t>
      </w:r>
    </w:p>
    <w:p w14:paraId="6A4CD3FF" w14:textId="77777777" w:rsidR="00F502B4"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Każd</w:t>
      </w:r>
      <w:r w:rsidR="008938BC" w:rsidRPr="007279BF">
        <w:rPr>
          <w:rFonts w:ascii="Arial" w:hAnsi="Arial" w:cs="Arial"/>
          <w:sz w:val="18"/>
          <w:szCs w:val="18"/>
        </w:rPr>
        <w:t>a ze Stron może rozwiązać umowę</w:t>
      </w:r>
      <w:r w:rsidRPr="007279BF">
        <w:rPr>
          <w:rFonts w:ascii="Arial" w:hAnsi="Arial" w:cs="Arial"/>
          <w:sz w:val="18"/>
          <w:szCs w:val="18"/>
        </w:rPr>
        <w:t xml:space="preserve"> bez zachowania okresu wypowiedzenia w przypadku</w:t>
      </w:r>
      <w:r w:rsidR="00FE1009" w:rsidRPr="007279BF">
        <w:rPr>
          <w:rFonts w:ascii="Arial" w:hAnsi="Arial" w:cs="Arial"/>
          <w:sz w:val="18"/>
          <w:szCs w:val="18"/>
        </w:rPr>
        <w:t xml:space="preserve"> </w:t>
      </w:r>
      <w:r w:rsidRPr="007279BF">
        <w:rPr>
          <w:rFonts w:ascii="Arial" w:hAnsi="Arial" w:cs="Arial"/>
          <w:sz w:val="18"/>
          <w:szCs w:val="18"/>
        </w:rPr>
        <w:t xml:space="preserve">rażącego naruszenia przez drugą </w:t>
      </w:r>
      <w:r w:rsidR="008938BC" w:rsidRPr="007279BF">
        <w:rPr>
          <w:rFonts w:ascii="Arial" w:hAnsi="Arial" w:cs="Arial"/>
          <w:sz w:val="18"/>
          <w:szCs w:val="18"/>
        </w:rPr>
        <w:t>S</w:t>
      </w:r>
      <w:r w:rsidRPr="007279BF">
        <w:rPr>
          <w:rFonts w:ascii="Arial" w:hAnsi="Arial" w:cs="Arial"/>
          <w:sz w:val="18"/>
          <w:szCs w:val="18"/>
        </w:rPr>
        <w:t xml:space="preserve">tronę postanowień umowy. </w:t>
      </w:r>
    </w:p>
    <w:p w14:paraId="206DC664" w14:textId="77777777" w:rsidR="00F502B4" w:rsidRPr="007279BF" w:rsidRDefault="008938BC" w:rsidP="00AF11CF">
      <w:pPr>
        <w:pStyle w:val="ustpy"/>
        <w:spacing w:after="0" w:line="240" w:lineRule="auto"/>
        <w:rPr>
          <w:rFonts w:ascii="Arial" w:hAnsi="Arial" w:cs="Arial"/>
          <w:sz w:val="18"/>
          <w:szCs w:val="18"/>
        </w:rPr>
      </w:pPr>
      <w:r w:rsidRPr="007279BF">
        <w:rPr>
          <w:rFonts w:ascii="Arial" w:hAnsi="Arial" w:cs="Arial"/>
          <w:sz w:val="18"/>
          <w:szCs w:val="18"/>
        </w:rPr>
        <w:t>Przez rażące naruszenie postanowień niniejszej umowy przez Przyjmującego zamówienie rozumie się w szczególności:</w:t>
      </w:r>
    </w:p>
    <w:p w14:paraId="2E609B42" w14:textId="77777777" w:rsidR="008938BC" w:rsidRPr="007279BF" w:rsidRDefault="008938B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naruszenie zasad etyki lekarskiej,</w:t>
      </w:r>
    </w:p>
    <w:p w14:paraId="4B30FDE8" w14:textId="77777777" w:rsidR="0031576C" w:rsidRPr="007279BF" w:rsidRDefault="0031576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utratę przez Przyjmującego zamówienia uprawnień do wykonywania zawodu lekarza lub udzielania świadczeń zdrowotnych, choćby była ona przejściowa lub częściowa,</w:t>
      </w:r>
    </w:p>
    <w:p w14:paraId="31897956" w14:textId="77777777" w:rsidR="008938BC" w:rsidRPr="007279BF" w:rsidRDefault="00D31957"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wykonywanie umowy</w:t>
      </w:r>
      <w:r w:rsidR="008938BC" w:rsidRPr="007279BF">
        <w:rPr>
          <w:rFonts w:ascii="Arial" w:hAnsi="Arial" w:cs="Arial"/>
          <w:sz w:val="18"/>
          <w:szCs w:val="18"/>
        </w:rPr>
        <w:t xml:space="preserve"> niezgodnie z obowiązującymi standardami postępowania diagnostycznego i terapeutycznego lub naruszanie praw pacjentów,</w:t>
      </w:r>
    </w:p>
    <w:p w14:paraId="020099BC" w14:textId="77777777" w:rsidR="008938BC" w:rsidRPr="007279BF" w:rsidRDefault="008938B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niewykonywanie obowiązków w zakresie prowadzenia dokumentacji medycznej,</w:t>
      </w:r>
    </w:p>
    <w:p w14:paraId="6C166B54" w14:textId="77777777" w:rsidR="0031576C" w:rsidRPr="007279BF" w:rsidRDefault="008938B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nieuzasadnioną odmowę lub zaprzestanie świadczenia usług określonych umową</w:t>
      </w:r>
      <w:r w:rsidR="0031576C" w:rsidRPr="007279BF">
        <w:rPr>
          <w:rFonts w:ascii="Arial" w:hAnsi="Arial" w:cs="Arial"/>
          <w:sz w:val="18"/>
          <w:szCs w:val="18"/>
        </w:rPr>
        <w:t>,</w:t>
      </w:r>
    </w:p>
    <w:p w14:paraId="332071E6" w14:textId="77777777" w:rsidR="000F0F40" w:rsidRPr="007279BF" w:rsidRDefault="000F0F40"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pobranie od pacjenta Udzielającego zamówienia opłaty za świadczenia zdrowotne udzielane na podstawie niniejszej umowy lub przyjęcie od pacjenta lub członka jego rodziny korzyści majątkowej</w:t>
      </w:r>
      <w:r w:rsidR="009D513B" w:rsidRPr="007279BF">
        <w:rPr>
          <w:rFonts w:ascii="Arial" w:hAnsi="Arial" w:cs="Arial"/>
          <w:sz w:val="18"/>
          <w:szCs w:val="18"/>
        </w:rPr>
        <w:t xml:space="preserve"> w związku z wykonywaniem niniejszej umowy,</w:t>
      </w:r>
    </w:p>
    <w:p w14:paraId="5E108FFC" w14:textId="4EACB1AA" w:rsidR="007279BF" w:rsidRPr="007279BF" w:rsidRDefault="0031576C" w:rsidP="007279B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powierzenie wykonywania umowy osobie trzeciej bez zgody Udzielającego zamówienie, wyrażonej w formie pisemnej</w:t>
      </w:r>
      <w:r w:rsidR="008938BC" w:rsidRPr="007279BF">
        <w:rPr>
          <w:rFonts w:ascii="Arial" w:hAnsi="Arial" w:cs="Arial"/>
          <w:sz w:val="18"/>
          <w:szCs w:val="18"/>
        </w:rPr>
        <w:t>.</w:t>
      </w:r>
    </w:p>
    <w:p w14:paraId="68F01216" w14:textId="77777777" w:rsidR="0031576C" w:rsidRPr="007279BF" w:rsidRDefault="0031576C" w:rsidP="00AF11CF">
      <w:pPr>
        <w:pStyle w:val="ustpy"/>
        <w:spacing w:after="0" w:line="240" w:lineRule="auto"/>
        <w:rPr>
          <w:rFonts w:ascii="Arial" w:hAnsi="Arial" w:cs="Arial"/>
          <w:sz w:val="18"/>
          <w:szCs w:val="18"/>
        </w:rPr>
      </w:pPr>
      <w:r w:rsidRPr="007279BF">
        <w:rPr>
          <w:rFonts w:ascii="Arial" w:hAnsi="Arial" w:cs="Arial"/>
          <w:sz w:val="18"/>
          <w:szCs w:val="18"/>
        </w:rPr>
        <w:t>Przez rażące naruszenie postanowień niniejszej umowy przez Udzielającego zamówienia rozumie się:</w:t>
      </w:r>
    </w:p>
    <w:p w14:paraId="5CF2B453" w14:textId="69012AA4" w:rsidR="0031576C" w:rsidRPr="007279BF" w:rsidRDefault="0031576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 xml:space="preserve">pozostawanie przez </w:t>
      </w:r>
      <w:r w:rsidR="00680749" w:rsidRPr="00161337">
        <w:rPr>
          <w:rFonts w:ascii="Arial" w:hAnsi="Arial" w:cs="Arial"/>
          <w:sz w:val="18"/>
          <w:szCs w:val="18"/>
        </w:rPr>
        <w:t>niego</w:t>
      </w:r>
      <w:r w:rsidRPr="007279BF">
        <w:rPr>
          <w:rFonts w:ascii="Arial" w:hAnsi="Arial" w:cs="Arial"/>
          <w:sz w:val="18"/>
          <w:szCs w:val="18"/>
        </w:rPr>
        <w:t xml:space="preserve"> w zwłoce z zapłatą wynagrodzenia </w:t>
      </w:r>
      <w:r w:rsidR="00680749" w:rsidRPr="007279BF">
        <w:rPr>
          <w:rFonts w:ascii="Arial" w:hAnsi="Arial" w:cs="Arial"/>
          <w:sz w:val="18"/>
          <w:szCs w:val="18"/>
        </w:rPr>
        <w:t>za jeden miesiąc wykonywania umowy prze</w:t>
      </w:r>
      <w:r w:rsidR="007279BF" w:rsidRPr="007279BF">
        <w:rPr>
          <w:rFonts w:ascii="Arial" w:hAnsi="Arial" w:cs="Arial"/>
          <w:sz w:val="18"/>
          <w:szCs w:val="18"/>
        </w:rPr>
        <w:t>z</w:t>
      </w:r>
      <w:r w:rsidR="00680749" w:rsidRPr="007279BF">
        <w:rPr>
          <w:rFonts w:ascii="Arial" w:hAnsi="Arial" w:cs="Arial"/>
          <w:sz w:val="18"/>
          <w:szCs w:val="18"/>
        </w:rPr>
        <w:t xml:space="preserve"> </w:t>
      </w:r>
      <w:r w:rsidR="007279BF" w:rsidRPr="00161337">
        <w:rPr>
          <w:sz w:val="18"/>
          <w:szCs w:val="18"/>
        </w:rPr>
        <w:t>dwa okresy rozliczeniowe.</w:t>
      </w:r>
      <w:r w:rsidR="00680749" w:rsidRPr="00161337">
        <w:rPr>
          <w:rFonts w:ascii="Arial" w:hAnsi="Arial" w:cs="Arial"/>
          <w:sz w:val="18"/>
          <w:szCs w:val="18"/>
        </w:rPr>
        <w:t>.</w:t>
      </w:r>
    </w:p>
    <w:p w14:paraId="65FCC84A" w14:textId="77777777" w:rsidR="0031576C" w:rsidRPr="007279BF" w:rsidRDefault="0031576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nieudostępnienie Przyjmującemu zamówienie określonych umową zasobów niezbędnych dla jej realizacji, obowiązek udostępnienia lub dostarczenia których spoczywa na udzielającym zamówienia, pomimo dwukrotnego, pisemnego wezwania do ich zapewnienia.</w:t>
      </w:r>
    </w:p>
    <w:p w14:paraId="2D9CAD8E" w14:textId="67444A0D" w:rsidR="006B1091" w:rsidRPr="007279BF" w:rsidRDefault="006B1091" w:rsidP="00AF11CF">
      <w:pPr>
        <w:pStyle w:val="ustpy"/>
        <w:spacing w:after="0" w:line="240" w:lineRule="auto"/>
        <w:rPr>
          <w:rFonts w:ascii="Arial" w:hAnsi="Arial" w:cs="Arial"/>
          <w:sz w:val="18"/>
          <w:szCs w:val="18"/>
        </w:rPr>
      </w:pPr>
      <w:r w:rsidRPr="007279BF">
        <w:rPr>
          <w:rFonts w:ascii="Arial" w:hAnsi="Arial" w:cs="Arial"/>
          <w:sz w:val="18"/>
          <w:szCs w:val="18"/>
        </w:rPr>
        <w:t>Umowa ulega rozwiązaniu w przypadku, gdy Narodowy Fundusz Zdrowia nie zawrze lub nie przedłuży umowy o finansowanie udzielania świadczeń zdrowotnych w zakresie …</w:t>
      </w:r>
      <w:r w:rsidR="009A1B8C" w:rsidRPr="007279BF">
        <w:rPr>
          <w:rFonts w:ascii="Arial" w:hAnsi="Arial" w:cs="Arial"/>
          <w:sz w:val="18"/>
          <w:szCs w:val="18"/>
        </w:rPr>
        <w:t>…</w:t>
      </w:r>
      <w:r w:rsidR="00026E94" w:rsidRPr="007279BF">
        <w:rPr>
          <w:rFonts w:ascii="Arial" w:hAnsi="Arial" w:cs="Arial"/>
          <w:sz w:val="18"/>
          <w:szCs w:val="18"/>
        </w:rPr>
        <w:t>…</w:t>
      </w:r>
      <w:r w:rsidRPr="007279BF">
        <w:rPr>
          <w:rFonts w:ascii="Arial" w:hAnsi="Arial" w:cs="Arial"/>
          <w:sz w:val="18"/>
          <w:szCs w:val="18"/>
        </w:rPr>
        <w:t xml:space="preserve"> Rozwiązanie umowy w przypadku opisanym w zdaniu poprzedzającym następuje z upływem ostatniego dnia obowiązywania umowy z NFZ.</w:t>
      </w:r>
    </w:p>
    <w:p w14:paraId="6EBADEEC" w14:textId="77777777" w:rsidR="0098421A" w:rsidRPr="007279BF" w:rsidRDefault="0098421A" w:rsidP="00AF11CF">
      <w:pPr>
        <w:pStyle w:val="paragraf"/>
        <w:spacing w:before="0" w:after="0" w:line="240" w:lineRule="auto"/>
        <w:rPr>
          <w:rFonts w:ascii="Arial" w:hAnsi="Arial" w:cs="Arial"/>
          <w:sz w:val="18"/>
          <w:szCs w:val="18"/>
        </w:rPr>
      </w:pPr>
    </w:p>
    <w:p w14:paraId="120708BC" w14:textId="77777777" w:rsidR="0098421A" w:rsidRPr="007279BF" w:rsidRDefault="0098421A" w:rsidP="00AF11CF">
      <w:pPr>
        <w:pStyle w:val="tytu"/>
        <w:spacing w:after="0" w:line="240" w:lineRule="auto"/>
        <w:rPr>
          <w:rFonts w:ascii="Arial" w:hAnsi="Arial" w:cs="Arial"/>
          <w:sz w:val="18"/>
          <w:szCs w:val="18"/>
        </w:rPr>
      </w:pPr>
      <w:r w:rsidRPr="007279BF">
        <w:rPr>
          <w:rFonts w:ascii="Arial" w:hAnsi="Arial" w:cs="Arial"/>
          <w:sz w:val="18"/>
          <w:szCs w:val="18"/>
        </w:rPr>
        <w:t>Kontrola i kary umowne</w:t>
      </w:r>
    </w:p>
    <w:p w14:paraId="32E6D7A9" w14:textId="77777777"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ma obowiązek poddania się kontroli uprawnionych podmiotów kontrolujących Udzielającego zamówienia, w szczególności Przyjmujący zamówienie zobowiązuje się poddać kontroli prowadzonej przez Narodowy Fundusz Zdrowia.</w:t>
      </w:r>
    </w:p>
    <w:p w14:paraId="5CEC2D2F" w14:textId="77777777"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Udzielający zamówienie zobowiązuje się do niezwłocznego poinformowania Przyjmującego zamówienie o planowanej bądź rozpoczętej kontroli, dotyczącej zakresu przedmiotowej umowy. Przyjmujący zamówienie ma prawo i obowiązek aktywnego uczestnictwa w tej kontroli.</w:t>
      </w:r>
    </w:p>
    <w:p w14:paraId="6B8E4627" w14:textId="77777777"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W przypadku nałożenia na Udzielającego zamówienia kary finansowej lub obowiązku zwrotu wypłaconych środków z uwagi na uchybienia dokonane przez Przyjmującego zamówienie, Udzielający zamówienia ma prawo do żądania od Przyjmującego zamówienie zwrotu równowartości uiszczonej kary lub zwróconych środków.</w:t>
      </w:r>
    </w:p>
    <w:p w14:paraId="4C263D74" w14:textId="77777777"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 xml:space="preserve">Żądanie zwrotu uiszczonej kary lub zwróconych środków od Przyjmującego zamówienie może nastąpić po wykorzystaniu przez Udzielającego zamówienia wszystkich przysługujących mu środków odwoławczych. Strony zobowiązują się do wzajemnej współpracy we wszelkich działaniach zmierzających do anulowania lub zmniejszenia wysokości kary lub zobowiązania do zwrotu środków. </w:t>
      </w:r>
    </w:p>
    <w:p w14:paraId="72106B92" w14:textId="77777777"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Udzielający zamówienia zastrzega sobie prawo kontroli sposobu wykonywania przez Przyjmującego zamówienie niniejszej umowy, w szczególności w zakresie:</w:t>
      </w:r>
    </w:p>
    <w:p w14:paraId="7AFBB779" w14:textId="77777777"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liczby udzielonych świadczeń,</w:t>
      </w:r>
    </w:p>
    <w:p w14:paraId="25BA8B7A" w14:textId="77777777"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respektowania przyjętych procedur medycznych,</w:t>
      </w:r>
    </w:p>
    <w:p w14:paraId="00859E2B" w14:textId="77777777"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poziomu udzielanych świadczeń zdrowotnych,</w:t>
      </w:r>
    </w:p>
    <w:p w14:paraId="211178BE" w14:textId="77777777"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 xml:space="preserve">prawidłowości i kompletności wymaganej dokumentacji medycznej i sprawozdawczo </w:t>
      </w:r>
      <w:r w:rsidRPr="007279BF">
        <w:rPr>
          <w:rFonts w:ascii="Arial" w:hAnsi="Arial" w:cs="Arial"/>
          <w:sz w:val="18"/>
          <w:szCs w:val="18"/>
        </w:rPr>
        <w:noBreakHyphen/>
        <w:t> rozliczeniowej,</w:t>
      </w:r>
    </w:p>
    <w:p w14:paraId="3651CF71" w14:textId="77777777"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terminowości realizacji zaleceń pokontrolnych,</w:t>
      </w:r>
    </w:p>
    <w:p w14:paraId="7B8FECCA" w14:textId="55ECAC65"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wykonywania świadczeń zdrowotnych zgodnie z umową zawartą z NFZ</w:t>
      </w:r>
      <w:r w:rsidR="00112673" w:rsidRPr="007279BF">
        <w:rPr>
          <w:rFonts w:ascii="Arial" w:hAnsi="Arial" w:cs="Arial"/>
          <w:sz w:val="18"/>
          <w:szCs w:val="18"/>
        </w:rPr>
        <w:t>,</w:t>
      </w:r>
    </w:p>
    <w:p w14:paraId="5B7BF585" w14:textId="427BA5A6"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 xml:space="preserve">gospodarowania mieniem </w:t>
      </w:r>
      <w:r w:rsidR="00112673" w:rsidRPr="007279BF">
        <w:rPr>
          <w:rFonts w:ascii="Arial" w:hAnsi="Arial" w:cs="Arial"/>
          <w:sz w:val="18"/>
          <w:szCs w:val="18"/>
        </w:rPr>
        <w:t>Udzielającego zamówienia</w:t>
      </w:r>
      <w:r w:rsidRPr="007279BF">
        <w:rPr>
          <w:rFonts w:ascii="Arial" w:hAnsi="Arial" w:cs="Arial"/>
          <w:sz w:val="18"/>
          <w:szCs w:val="18"/>
        </w:rPr>
        <w:t>,</w:t>
      </w:r>
    </w:p>
    <w:p w14:paraId="3D86DE23" w14:textId="77777777" w:rsidR="00E740B3" w:rsidRPr="007279BF" w:rsidRDefault="00E740B3"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respektowania praw pacjenta i obowiązujących przepisów.</w:t>
      </w:r>
    </w:p>
    <w:p w14:paraId="7A04B0FD" w14:textId="1FAB4A93"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 xml:space="preserve">W przypadku stwierdzenia w wyniku przeprowadzonej przez Udzielającego zamówienia kontroli realizacji umowy naruszenia przez Przyjmującego zamówienie warunków udzielania świadczeń, w zakresie określonym w ust. 5, Udzielający zamówienia może nałożyć na Przyjmującego zamówienie karę umowną w wysokości do </w:t>
      </w:r>
      <w:r w:rsidR="00112673" w:rsidRPr="007279BF">
        <w:rPr>
          <w:rFonts w:ascii="Arial" w:hAnsi="Arial" w:cs="Arial"/>
          <w:sz w:val="18"/>
          <w:szCs w:val="18"/>
        </w:rPr>
        <w:t>5</w:t>
      </w:r>
      <w:r w:rsidRPr="007279BF">
        <w:rPr>
          <w:rFonts w:ascii="Arial" w:hAnsi="Arial" w:cs="Arial"/>
          <w:sz w:val="18"/>
          <w:szCs w:val="18"/>
        </w:rPr>
        <w:t>% średniego miesięcznego wynagrodzenia Przyjmującego zamówienie z tytułu wykonywania umowy w okresie ostatnich trzech pełnych miesięcy kalendarzowych przed stwierdzeniem uchybienia, za każde stwierdzone uchybienie. Udzielającemu zamówienia przysługuje prawo potrącania naliczonej kary z wynagrodzenia przysługującego Przyjmującemu Zamówienie ze wskazaniem czego dotyczy.</w:t>
      </w:r>
    </w:p>
    <w:p w14:paraId="2106D6AB" w14:textId="4DF92DCD"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Inne</w:t>
      </w:r>
      <w:r w:rsidR="006B1091" w:rsidRPr="007279BF">
        <w:rPr>
          <w:rFonts w:ascii="Arial" w:hAnsi="Arial" w:cs="Arial"/>
          <w:sz w:val="18"/>
          <w:szCs w:val="18"/>
        </w:rPr>
        <w:t>,</w:t>
      </w:r>
      <w:r w:rsidRPr="007279BF">
        <w:rPr>
          <w:rFonts w:ascii="Arial" w:hAnsi="Arial" w:cs="Arial"/>
          <w:sz w:val="18"/>
          <w:szCs w:val="18"/>
        </w:rPr>
        <w:t xml:space="preserve"> niż określone w ust. 6</w:t>
      </w:r>
      <w:r w:rsidR="006B1091" w:rsidRPr="007279BF">
        <w:rPr>
          <w:rFonts w:ascii="Arial" w:hAnsi="Arial" w:cs="Arial"/>
          <w:sz w:val="18"/>
          <w:szCs w:val="18"/>
        </w:rPr>
        <w:t>,</w:t>
      </w:r>
      <w:r w:rsidRPr="007279BF">
        <w:rPr>
          <w:rFonts w:ascii="Arial" w:hAnsi="Arial" w:cs="Arial"/>
          <w:sz w:val="18"/>
          <w:szCs w:val="18"/>
        </w:rPr>
        <w:t xml:space="preserve"> istotne uchybienie przez Przyjmującego zamówienie, wynikającym z umowy obowiązkom jak np.: naruszenie praw pacjenta, nieprzestrzeganie ustalonego przez strony harmonogramu udzielania świadczeń, zaniedbanie w sprawie przepisów higieniczno </w:t>
      </w:r>
      <w:r w:rsidRPr="007279BF">
        <w:rPr>
          <w:rFonts w:ascii="Arial" w:hAnsi="Arial" w:cs="Arial"/>
          <w:sz w:val="18"/>
          <w:szCs w:val="18"/>
        </w:rPr>
        <w:noBreakHyphen/>
        <w:t xml:space="preserve"> sanitarnych, skutkować będzie po  stronie Przyjmującego zamówienie obowiązkiem zapłaty kary umownej w wysokości </w:t>
      </w:r>
      <w:r w:rsidR="00900BD7" w:rsidRPr="007279BF">
        <w:rPr>
          <w:rFonts w:ascii="Arial" w:hAnsi="Arial" w:cs="Arial"/>
          <w:sz w:val="18"/>
          <w:szCs w:val="18"/>
        </w:rPr>
        <w:t xml:space="preserve">100,00 </w:t>
      </w:r>
      <w:r w:rsidRPr="007279BF">
        <w:rPr>
          <w:rFonts w:ascii="Arial" w:hAnsi="Arial" w:cs="Arial"/>
          <w:sz w:val="18"/>
          <w:szCs w:val="18"/>
        </w:rPr>
        <w:t>złotych za każde uchybienie, co nie wyłącza możliwości dochodzenia odszkodowania, jeżeli szkoda wyrządzona Udzielającemu zamówienie lub osobie trzeciej przekroczy wysokość kary umownej. Udzielającemu zamówienia przysługuje prawo potrącania naliczonej kary z wynagrodzenia przysługującego Przyjmującemu Zamówienia ze wskazaniem, jakiego zdarzenia dotyczy kara.</w:t>
      </w:r>
    </w:p>
    <w:p w14:paraId="1E66223C" w14:textId="331FF19D"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 xml:space="preserve">Łączna wysokość kar umownych nałożonych na Przyjmującego zamówienie w danym miesiącu nie może przekroczyć wartości </w:t>
      </w:r>
      <w:r w:rsidR="00900BD7" w:rsidRPr="007279BF">
        <w:rPr>
          <w:rFonts w:ascii="Arial" w:hAnsi="Arial" w:cs="Arial"/>
          <w:sz w:val="18"/>
          <w:szCs w:val="18"/>
        </w:rPr>
        <w:t>25</w:t>
      </w:r>
      <w:r w:rsidRPr="007279BF">
        <w:rPr>
          <w:rFonts w:ascii="Arial" w:hAnsi="Arial" w:cs="Arial"/>
          <w:sz w:val="18"/>
          <w:szCs w:val="18"/>
        </w:rPr>
        <w:t xml:space="preserve"> % otrzymywanego przez niego miesięcznie wynagrodzenia.</w:t>
      </w:r>
    </w:p>
    <w:p w14:paraId="4F3C0F8B" w14:textId="77777777"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Przyjmujący zamówienie ma obowiązek zastosowania się do zaleceń pokontrolnych Udzielającego zamówienia i podmiotów kontrolujących Udzielającego zamówienia.</w:t>
      </w:r>
    </w:p>
    <w:p w14:paraId="4E2D26BB" w14:textId="77777777" w:rsidR="00E740B3" w:rsidRPr="007279BF" w:rsidRDefault="00E740B3" w:rsidP="00AF11CF">
      <w:pPr>
        <w:pStyle w:val="ustpy"/>
        <w:spacing w:after="0" w:line="240" w:lineRule="auto"/>
        <w:rPr>
          <w:rFonts w:ascii="Arial" w:hAnsi="Arial" w:cs="Arial"/>
          <w:sz w:val="18"/>
          <w:szCs w:val="18"/>
        </w:rPr>
      </w:pPr>
      <w:r w:rsidRPr="007279BF">
        <w:rPr>
          <w:rFonts w:ascii="Arial" w:hAnsi="Arial" w:cs="Arial"/>
          <w:sz w:val="18"/>
          <w:szCs w:val="18"/>
        </w:rPr>
        <w:t>Nałożenie na Przyjmującego zamówienie kar umownych nie wyklucza dochodzenia od niego odszkodowania na zasadach ogólnych za szkodę w wysokości przewyższającej wysokość kar umownych.</w:t>
      </w:r>
    </w:p>
    <w:p w14:paraId="52070F40" w14:textId="77777777" w:rsidR="00AF11CF" w:rsidRPr="007279BF" w:rsidRDefault="00AF11CF" w:rsidP="00AF11CF">
      <w:pPr>
        <w:pStyle w:val="ustpy"/>
        <w:numPr>
          <w:ilvl w:val="0"/>
          <w:numId w:val="0"/>
        </w:numPr>
        <w:spacing w:after="0" w:line="240" w:lineRule="auto"/>
        <w:ind w:left="567"/>
        <w:rPr>
          <w:rFonts w:ascii="Arial" w:hAnsi="Arial" w:cs="Arial"/>
          <w:sz w:val="18"/>
          <w:szCs w:val="18"/>
        </w:rPr>
      </w:pPr>
    </w:p>
    <w:p w14:paraId="3533A89B" w14:textId="77777777" w:rsidR="0098421A" w:rsidRPr="007279BF" w:rsidRDefault="0098421A" w:rsidP="00AF11CF">
      <w:pPr>
        <w:pStyle w:val="paragraf"/>
        <w:spacing w:before="0" w:after="0" w:line="240" w:lineRule="auto"/>
        <w:rPr>
          <w:rFonts w:ascii="Arial" w:hAnsi="Arial" w:cs="Arial"/>
          <w:sz w:val="18"/>
          <w:szCs w:val="18"/>
        </w:rPr>
      </w:pPr>
    </w:p>
    <w:p w14:paraId="19D7FF87" w14:textId="77777777" w:rsidR="0098421A" w:rsidRPr="007279BF" w:rsidRDefault="0098421A" w:rsidP="00AF11CF">
      <w:pPr>
        <w:pStyle w:val="tytu"/>
        <w:spacing w:after="0" w:line="240" w:lineRule="auto"/>
        <w:rPr>
          <w:rFonts w:ascii="Arial" w:hAnsi="Arial" w:cs="Arial"/>
          <w:sz w:val="18"/>
          <w:szCs w:val="18"/>
        </w:rPr>
      </w:pPr>
      <w:r w:rsidRPr="007279BF">
        <w:rPr>
          <w:rFonts w:ascii="Arial" w:hAnsi="Arial" w:cs="Arial"/>
          <w:sz w:val="18"/>
          <w:szCs w:val="18"/>
        </w:rPr>
        <w:t>Poufność</w:t>
      </w:r>
    </w:p>
    <w:p w14:paraId="0E72A0E2" w14:textId="77777777" w:rsidR="0098421A" w:rsidRPr="007279BF" w:rsidRDefault="0098421A" w:rsidP="00AF11CF">
      <w:pPr>
        <w:pStyle w:val="ustpy"/>
        <w:spacing w:after="0" w:line="240" w:lineRule="auto"/>
        <w:rPr>
          <w:rFonts w:ascii="Arial" w:hAnsi="Arial" w:cs="Arial"/>
          <w:sz w:val="18"/>
          <w:szCs w:val="18"/>
        </w:rPr>
      </w:pPr>
      <w:r w:rsidRPr="007279BF">
        <w:rPr>
          <w:rFonts w:ascii="Arial" w:hAnsi="Arial" w:cs="Arial"/>
          <w:sz w:val="18"/>
          <w:szCs w:val="18"/>
        </w:rPr>
        <w:t>Strony zobowiązują się do zachowania w poufności wszelkich danych i informacji, o których dowiedziały się w trakcie wykonywania umowy, w tym zasad ich współpracy oraz do niewykorzystywania ich do celów innych, niż realizacja umowy. Obowiązek ten trwa także po zakończeniu obowiązywania niniejszej umowy</w:t>
      </w:r>
    </w:p>
    <w:p w14:paraId="5E92B27A" w14:textId="77777777" w:rsidR="0098421A" w:rsidRPr="007279BF" w:rsidRDefault="0098421A" w:rsidP="00AF11CF">
      <w:pPr>
        <w:pStyle w:val="ustpy"/>
        <w:spacing w:after="0" w:line="240" w:lineRule="auto"/>
        <w:rPr>
          <w:rFonts w:ascii="Arial" w:hAnsi="Arial" w:cs="Arial"/>
          <w:sz w:val="18"/>
          <w:szCs w:val="18"/>
          <w:lang w:eastAsia="pl-PL"/>
        </w:rPr>
      </w:pPr>
      <w:r w:rsidRPr="007279BF">
        <w:rPr>
          <w:rFonts w:ascii="Arial" w:hAnsi="Arial" w:cs="Arial"/>
          <w:sz w:val="18"/>
          <w:szCs w:val="18"/>
          <w:lang w:eastAsia="pl-PL"/>
        </w:rPr>
        <w:t>W szczególności Strony zobowiązują się do zachowania w tajemnicy wszelkich informacji dotyczących pacjentów Udzielającego zamówienia. Obowiązek ten trwa także po zakończeniu obowiązywania niniejszej umowy oraz po śmierci pacjenta.</w:t>
      </w:r>
    </w:p>
    <w:p w14:paraId="3CD5CAE3" w14:textId="77777777" w:rsidR="00F502B4" w:rsidRPr="007279BF" w:rsidRDefault="00F502B4" w:rsidP="00AF11CF">
      <w:pPr>
        <w:pStyle w:val="paragraf"/>
        <w:spacing w:before="0" w:after="0" w:line="240" w:lineRule="auto"/>
        <w:rPr>
          <w:rFonts w:ascii="Arial" w:hAnsi="Arial" w:cs="Arial"/>
          <w:sz w:val="18"/>
          <w:szCs w:val="18"/>
        </w:rPr>
      </w:pPr>
    </w:p>
    <w:p w14:paraId="70D534C3" w14:textId="77777777" w:rsidR="00F502B4" w:rsidRPr="007279BF" w:rsidRDefault="006D2E9E" w:rsidP="00AF11CF">
      <w:pPr>
        <w:pStyle w:val="tytu"/>
        <w:spacing w:after="0" w:line="240" w:lineRule="auto"/>
        <w:rPr>
          <w:rFonts w:ascii="Arial" w:hAnsi="Arial" w:cs="Arial"/>
          <w:sz w:val="18"/>
          <w:szCs w:val="18"/>
        </w:rPr>
      </w:pPr>
      <w:r w:rsidRPr="007279BF">
        <w:rPr>
          <w:rFonts w:ascii="Arial" w:hAnsi="Arial" w:cs="Arial"/>
          <w:sz w:val="18"/>
          <w:szCs w:val="18"/>
        </w:rPr>
        <w:t>Rozwią</w:t>
      </w:r>
      <w:r w:rsidR="00F502B4" w:rsidRPr="007279BF">
        <w:rPr>
          <w:rFonts w:ascii="Arial" w:hAnsi="Arial" w:cs="Arial"/>
          <w:sz w:val="18"/>
          <w:szCs w:val="18"/>
        </w:rPr>
        <w:t>zywanie sporów</w:t>
      </w:r>
      <w:r w:rsidR="00FE1009" w:rsidRPr="007279BF">
        <w:rPr>
          <w:rFonts w:ascii="Arial" w:hAnsi="Arial" w:cs="Arial"/>
          <w:sz w:val="18"/>
          <w:szCs w:val="18"/>
        </w:rPr>
        <w:t>, roszczenia osób trzecich</w:t>
      </w:r>
    </w:p>
    <w:p w14:paraId="3E5615ED" w14:textId="77777777" w:rsidR="00F502B4"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Spory mogące wyniknąć ze stosowania niniejszej umowy Strony będą starały się rozwiązać polubownie na drodze negocjacji.</w:t>
      </w:r>
    </w:p>
    <w:p w14:paraId="0793ECF5" w14:textId="77777777" w:rsidR="00F502B4"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W przypadku gdyby rozwiązania polubownego nie dało się wypracować, Strony poddają spory pod rozstrzygnięcie sądu właściwego dla siedziby Udzielającego zamówienie.</w:t>
      </w:r>
    </w:p>
    <w:p w14:paraId="50F62DE6" w14:textId="77777777" w:rsidR="00F502B4"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Jeżeli osoba trzecia skieruje jakiekolwiek roszczenie w stosu</w:t>
      </w:r>
      <w:r w:rsidR="0098421A" w:rsidRPr="007279BF">
        <w:rPr>
          <w:rFonts w:ascii="Arial" w:hAnsi="Arial" w:cs="Arial"/>
          <w:sz w:val="18"/>
          <w:szCs w:val="18"/>
        </w:rPr>
        <w:t>nku do którejkolwiek ze Stron w </w:t>
      </w:r>
      <w:r w:rsidRPr="007279BF">
        <w:rPr>
          <w:rFonts w:ascii="Arial" w:hAnsi="Arial" w:cs="Arial"/>
          <w:sz w:val="18"/>
          <w:szCs w:val="18"/>
        </w:rPr>
        <w:t>związku z wykonywaniem niniejszej umowy, druga strona zobowiązuje się do udzielenia tej Stronie wszelkiej dopuszczalnej przepisami prawa i niniejszej umowy pomocy w celu rozwiązania zaistniałego sporu.</w:t>
      </w:r>
      <w:r w:rsidR="0098421A" w:rsidRPr="007279BF">
        <w:rPr>
          <w:rFonts w:ascii="Arial" w:hAnsi="Arial" w:cs="Arial"/>
          <w:sz w:val="18"/>
          <w:szCs w:val="18"/>
        </w:rPr>
        <w:t xml:space="preserve"> </w:t>
      </w:r>
    </w:p>
    <w:p w14:paraId="0F4BA18E" w14:textId="77777777" w:rsidR="0098421A" w:rsidRPr="007279BF" w:rsidRDefault="0098421A" w:rsidP="00AF11CF">
      <w:pPr>
        <w:pStyle w:val="ustpy"/>
        <w:spacing w:after="0" w:line="240" w:lineRule="auto"/>
        <w:rPr>
          <w:rFonts w:ascii="Arial" w:hAnsi="Arial" w:cs="Arial"/>
          <w:sz w:val="18"/>
          <w:szCs w:val="18"/>
        </w:rPr>
      </w:pPr>
      <w:r w:rsidRPr="007279BF">
        <w:rPr>
          <w:rFonts w:ascii="Arial" w:hAnsi="Arial" w:cs="Arial"/>
          <w:sz w:val="18"/>
          <w:szCs w:val="18"/>
        </w:rPr>
        <w:t>Obowiązek określony w ust. 3:</w:t>
      </w:r>
    </w:p>
    <w:p w14:paraId="6381859F" w14:textId="77777777" w:rsidR="0098421A" w:rsidRPr="007279BF" w:rsidRDefault="0098421A"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obejmuje w szczególności udzielanie wszelkich niezbędnych informacji i wyjaśnień,</w:t>
      </w:r>
    </w:p>
    <w:p w14:paraId="7AF01813" w14:textId="77777777" w:rsidR="0098421A" w:rsidRPr="007279BF" w:rsidRDefault="0098421A"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nie obejmuje pokrywania kosztów drugiej Strony, związanych z ochroną przed roszczeniami, w szczególności kosztów udzielonej drugiej Stronie pomocy prawnej,</w:t>
      </w:r>
    </w:p>
    <w:p w14:paraId="67D87FA5" w14:textId="77777777" w:rsidR="0098421A" w:rsidRPr="007279BF" w:rsidRDefault="0098421A"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trwa także po zakończeniu obowiązywania niniejszej umowy.</w:t>
      </w:r>
    </w:p>
    <w:p w14:paraId="73E0DB8B" w14:textId="77777777" w:rsidR="00AF11CF" w:rsidRPr="007279BF" w:rsidRDefault="00AF11CF" w:rsidP="00161337">
      <w:pPr>
        <w:pStyle w:val="ustpy"/>
        <w:numPr>
          <w:ilvl w:val="0"/>
          <w:numId w:val="0"/>
        </w:numPr>
        <w:spacing w:after="0" w:line="240" w:lineRule="auto"/>
        <w:ind w:left="567" w:hanging="567"/>
        <w:rPr>
          <w:rFonts w:ascii="Arial" w:hAnsi="Arial" w:cs="Arial"/>
          <w:sz w:val="18"/>
          <w:szCs w:val="18"/>
        </w:rPr>
      </w:pPr>
    </w:p>
    <w:p w14:paraId="3E68661D" w14:textId="77777777" w:rsidR="00F502B4" w:rsidRPr="007279BF" w:rsidRDefault="00F502B4" w:rsidP="00AF11CF">
      <w:pPr>
        <w:pStyle w:val="paragraf"/>
        <w:spacing w:before="0" w:after="0" w:line="240" w:lineRule="auto"/>
        <w:rPr>
          <w:rFonts w:ascii="Arial" w:hAnsi="Arial" w:cs="Arial"/>
          <w:strike/>
          <w:sz w:val="18"/>
          <w:szCs w:val="18"/>
        </w:rPr>
      </w:pPr>
    </w:p>
    <w:p w14:paraId="46223596" w14:textId="77777777" w:rsidR="00F502B4" w:rsidRPr="007279BF" w:rsidRDefault="00F502B4" w:rsidP="00AF11CF">
      <w:pPr>
        <w:pStyle w:val="tytu"/>
        <w:spacing w:after="0" w:line="240" w:lineRule="auto"/>
        <w:rPr>
          <w:rFonts w:ascii="Arial" w:hAnsi="Arial" w:cs="Arial"/>
          <w:sz w:val="18"/>
          <w:szCs w:val="18"/>
        </w:rPr>
      </w:pPr>
      <w:r w:rsidRPr="007279BF">
        <w:rPr>
          <w:rFonts w:ascii="Arial" w:hAnsi="Arial" w:cs="Arial"/>
          <w:sz w:val="18"/>
          <w:szCs w:val="18"/>
        </w:rPr>
        <w:t>Postanowienia końcowe</w:t>
      </w:r>
    </w:p>
    <w:p w14:paraId="296E872C" w14:textId="77777777" w:rsidR="00F502B4"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 xml:space="preserve">Wszelkie zmiany </w:t>
      </w:r>
      <w:r w:rsidR="008938BC" w:rsidRPr="007279BF">
        <w:rPr>
          <w:rFonts w:ascii="Arial" w:hAnsi="Arial" w:cs="Arial"/>
          <w:sz w:val="18"/>
          <w:szCs w:val="18"/>
        </w:rPr>
        <w:t>oraz rozwiązanie umowy wymagają formy pisemnej</w:t>
      </w:r>
      <w:r w:rsidRPr="007279BF">
        <w:rPr>
          <w:rFonts w:ascii="Arial" w:hAnsi="Arial" w:cs="Arial"/>
          <w:sz w:val="18"/>
          <w:szCs w:val="18"/>
        </w:rPr>
        <w:t xml:space="preserve"> pod rygorem nieważności.</w:t>
      </w:r>
    </w:p>
    <w:p w14:paraId="104467FF" w14:textId="77777777" w:rsidR="00FE1009" w:rsidRPr="007279BF" w:rsidRDefault="00FE1009" w:rsidP="00AF11CF">
      <w:pPr>
        <w:pStyle w:val="ustpy"/>
        <w:spacing w:after="0" w:line="240" w:lineRule="auto"/>
        <w:rPr>
          <w:rFonts w:ascii="Arial" w:hAnsi="Arial" w:cs="Arial"/>
          <w:sz w:val="18"/>
          <w:szCs w:val="18"/>
        </w:rPr>
      </w:pPr>
      <w:r w:rsidRPr="007279BF">
        <w:rPr>
          <w:rFonts w:ascii="Arial" w:hAnsi="Arial" w:cs="Arial"/>
          <w:sz w:val="18"/>
          <w:szCs w:val="18"/>
        </w:rPr>
        <w:t>Strony zawiadamiają się o zmianie adresów korespondencyjnych. Korespondencję wysłan</w:t>
      </w:r>
      <w:r w:rsidR="008C6449" w:rsidRPr="007279BF">
        <w:rPr>
          <w:rFonts w:ascii="Arial" w:hAnsi="Arial" w:cs="Arial"/>
          <w:sz w:val="18"/>
          <w:szCs w:val="18"/>
        </w:rPr>
        <w:t>ą</w:t>
      </w:r>
      <w:r w:rsidRPr="007279BF">
        <w:rPr>
          <w:rFonts w:ascii="Arial" w:hAnsi="Arial" w:cs="Arial"/>
          <w:sz w:val="18"/>
          <w:szCs w:val="18"/>
        </w:rPr>
        <w:t xml:space="preserve"> na dotychczas znany adres korespondencyjny jednej ze Stron uznaje się za prawidłowo doręczoną.</w:t>
      </w:r>
    </w:p>
    <w:p w14:paraId="2B566047" w14:textId="77777777" w:rsidR="00F502B4"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Wszelkie ustalenia między Stronami, poczynione przed datą zawarcia niniejszej umowy zachowują ważność tylko w przypadku, gdy został</w:t>
      </w:r>
      <w:r w:rsidR="008E0C2B" w:rsidRPr="007279BF">
        <w:rPr>
          <w:rFonts w:ascii="Arial" w:hAnsi="Arial" w:cs="Arial"/>
          <w:sz w:val="18"/>
          <w:szCs w:val="18"/>
        </w:rPr>
        <w:t>y włączone do niniejszej umowy.</w:t>
      </w:r>
    </w:p>
    <w:p w14:paraId="2BB857F0" w14:textId="77777777" w:rsidR="008938BC" w:rsidRPr="007279BF" w:rsidRDefault="007D05E5" w:rsidP="00AF11CF">
      <w:pPr>
        <w:pStyle w:val="ustpy"/>
        <w:spacing w:after="0" w:line="240" w:lineRule="auto"/>
        <w:rPr>
          <w:rFonts w:ascii="Arial" w:hAnsi="Arial" w:cs="Arial"/>
          <w:sz w:val="18"/>
          <w:szCs w:val="18"/>
        </w:rPr>
      </w:pPr>
      <w:r w:rsidRPr="007279BF">
        <w:rPr>
          <w:rFonts w:ascii="Arial" w:hAnsi="Arial" w:cs="Arial"/>
          <w:sz w:val="18"/>
          <w:szCs w:val="18"/>
        </w:rPr>
        <w:t xml:space="preserve">W przypadku jakichkolwiek wątpliwości co do </w:t>
      </w:r>
      <w:r w:rsidR="008938BC" w:rsidRPr="007279BF">
        <w:rPr>
          <w:rFonts w:ascii="Arial" w:hAnsi="Arial" w:cs="Arial"/>
          <w:sz w:val="18"/>
          <w:szCs w:val="18"/>
        </w:rPr>
        <w:t>interpretacji</w:t>
      </w:r>
      <w:r w:rsidRPr="007279BF">
        <w:rPr>
          <w:rFonts w:ascii="Arial" w:hAnsi="Arial" w:cs="Arial"/>
          <w:sz w:val="18"/>
          <w:szCs w:val="18"/>
        </w:rPr>
        <w:t xml:space="preserve"> treści postanowień niniejszej umowy, </w:t>
      </w:r>
      <w:r w:rsidR="008938BC" w:rsidRPr="007279BF">
        <w:rPr>
          <w:rFonts w:ascii="Arial" w:hAnsi="Arial" w:cs="Arial"/>
          <w:sz w:val="18"/>
          <w:szCs w:val="18"/>
        </w:rPr>
        <w:t>Strony uznają, ze należy interpretować zgodnie z:</w:t>
      </w:r>
    </w:p>
    <w:p w14:paraId="5A126B5A" w14:textId="77777777" w:rsidR="008E0C2B" w:rsidRPr="007279BF" w:rsidRDefault="008938B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 xml:space="preserve">w pierwszej kolejności - </w:t>
      </w:r>
      <w:r w:rsidR="007D05E5" w:rsidRPr="007279BF">
        <w:rPr>
          <w:rFonts w:ascii="Arial" w:hAnsi="Arial" w:cs="Arial"/>
          <w:sz w:val="18"/>
          <w:szCs w:val="18"/>
        </w:rPr>
        <w:t>dokumentacją konkursową</w:t>
      </w:r>
      <w:r w:rsidRPr="007279BF">
        <w:rPr>
          <w:rFonts w:ascii="Arial" w:hAnsi="Arial" w:cs="Arial"/>
          <w:sz w:val="18"/>
          <w:szCs w:val="18"/>
        </w:rPr>
        <w:t xml:space="preserve"> postępowania konkursowego, na podstawie którego umowa została zawarta</w:t>
      </w:r>
      <w:r w:rsidR="007D05E5" w:rsidRPr="007279BF">
        <w:rPr>
          <w:rFonts w:ascii="Arial" w:hAnsi="Arial" w:cs="Arial"/>
          <w:sz w:val="18"/>
          <w:szCs w:val="18"/>
        </w:rPr>
        <w:t>, w szczególności ze Szczegółowymi Warunkami</w:t>
      </w:r>
      <w:r w:rsidRPr="007279BF">
        <w:rPr>
          <w:rFonts w:ascii="Arial" w:hAnsi="Arial" w:cs="Arial"/>
          <w:sz w:val="18"/>
          <w:szCs w:val="18"/>
        </w:rPr>
        <w:t xml:space="preserve"> Konkursu Ofert,</w:t>
      </w:r>
    </w:p>
    <w:p w14:paraId="0FAD3B62" w14:textId="77777777" w:rsidR="008938BC" w:rsidRPr="007279BF" w:rsidRDefault="008938B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 xml:space="preserve">w drugiej kolejności - aktami prawa wewnętrznego </w:t>
      </w:r>
      <w:r w:rsidR="00803096" w:rsidRPr="007279BF">
        <w:rPr>
          <w:rFonts w:ascii="Arial" w:hAnsi="Arial" w:cs="Arial"/>
          <w:sz w:val="18"/>
          <w:szCs w:val="18"/>
        </w:rPr>
        <w:t>POSUM</w:t>
      </w:r>
      <w:r w:rsidRPr="007279BF">
        <w:rPr>
          <w:rFonts w:ascii="Arial" w:hAnsi="Arial" w:cs="Arial"/>
          <w:sz w:val="18"/>
          <w:szCs w:val="18"/>
        </w:rPr>
        <w:t>,</w:t>
      </w:r>
    </w:p>
    <w:p w14:paraId="03CBD05C" w14:textId="0E613CCD" w:rsidR="008938BC" w:rsidRPr="007279BF" w:rsidRDefault="008938BC" w:rsidP="00AF11CF">
      <w:pPr>
        <w:pStyle w:val="ustpy"/>
        <w:numPr>
          <w:ilvl w:val="2"/>
          <w:numId w:val="1"/>
        </w:numPr>
        <w:spacing w:after="0" w:line="240" w:lineRule="auto"/>
        <w:rPr>
          <w:rFonts w:ascii="Arial" w:hAnsi="Arial" w:cs="Arial"/>
          <w:sz w:val="18"/>
          <w:szCs w:val="18"/>
        </w:rPr>
      </w:pPr>
      <w:r w:rsidRPr="007279BF">
        <w:rPr>
          <w:rFonts w:ascii="Arial" w:hAnsi="Arial" w:cs="Arial"/>
          <w:sz w:val="18"/>
          <w:szCs w:val="18"/>
        </w:rPr>
        <w:t xml:space="preserve">w trzeciej kolejności </w:t>
      </w:r>
      <w:r w:rsidR="00112673" w:rsidRPr="007279BF">
        <w:rPr>
          <w:rFonts w:ascii="Arial" w:hAnsi="Arial" w:cs="Arial"/>
          <w:sz w:val="18"/>
          <w:szCs w:val="18"/>
        </w:rPr>
        <w:t>–</w:t>
      </w:r>
      <w:r w:rsidRPr="007279BF">
        <w:rPr>
          <w:rFonts w:ascii="Arial" w:hAnsi="Arial" w:cs="Arial"/>
          <w:sz w:val="18"/>
          <w:szCs w:val="18"/>
        </w:rPr>
        <w:t xml:space="preserve"> </w:t>
      </w:r>
      <w:r w:rsidR="00112673" w:rsidRPr="007279BF">
        <w:rPr>
          <w:rFonts w:ascii="Arial" w:hAnsi="Arial" w:cs="Arial"/>
          <w:sz w:val="18"/>
          <w:szCs w:val="18"/>
        </w:rPr>
        <w:t xml:space="preserve">względnie obowiązującymi </w:t>
      </w:r>
      <w:r w:rsidRPr="007279BF">
        <w:rPr>
          <w:rFonts w:ascii="Arial" w:hAnsi="Arial" w:cs="Arial"/>
          <w:sz w:val="18"/>
          <w:szCs w:val="18"/>
        </w:rPr>
        <w:t>przepisami prawa.</w:t>
      </w:r>
    </w:p>
    <w:p w14:paraId="6FC0BBD6" w14:textId="7F9B2FFA" w:rsidR="00045E59" w:rsidRPr="007279BF" w:rsidRDefault="00F502B4" w:rsidP="00AF11CF">
      <w:pPr>
        <w:pStyle w:val="ustpy"/>
        <w:spacing w:after="0" w:line="240" w:lineRule="auto"/>
        <w:rPr>
          <w:rFonts w:ascii="Arial" w:hAnsi="Arial" w:cs="Arial"/>
          <w:sz w:val="18"/>
          <w:szCs w:val="18"/>
        </w:rPr>
      </w:pPr>
      <w:r w:rsidRPr="007279BF">
        <w:rPr>
          <w:rFonts w:ascii="Arial" w:hAnsi="Arial" w:cs="Arial"/>
          <w:sz w:val="18"/>
          <w:szCs w:val="18"/>
        </w:rPr>
        <w:t xml:space="preserve">Umowę w dwóch </w:t>
      </w:r>
      <w:r w:rsidR="007009DF" w:rsidRPr="007279BF">
        <w:rPr>
          <w:rFonts w:ascii="Arial" w:hAnsi="Arial" w:cs="Arial"/>
          <w:sz w:val="18"/>
          <w:szCs w:val="18"/>
        </w:rPr>
        <w:t xml:space="preserve">jednobrzmiących </w:t>
      </w:r>
      <w:r w:rsidRPr="007279BF">
        <w:rPr>
          <w:rFonts w:ascii="Arial" w:hAnsi="Arial" w:cs="Arial"/>
          <w:sz w:val="18"/>
          <w:szCs w:val="18"/>
        </w:rPr>
        <w:t>egzemplarzach, po jednym dla każdej ze Stron.</w:t>
      </w:r>
    </w:p>
    <w:p w14:paraId="3BAC4683" w14:textId="77777777" w:rsidR="007279BF" w:rsidRPr="007279BF" w:rsidRDefault="007279BF" w:rsidP="00AF11CF">
      <w:pPr>
        <w:pStyle w:val="ustpy"/>
        <w:numPr>
          <w:ilvl w:val="0"/>
          <w:numId w:val="0"/>
        </w:numPr>
        <w:spacing w:after="0" w:line="240" w:lineRule="auto"/>
        <w:rPr>
          <w:rFonts w:ascii="Arial" w:hAnsi="Arial" w:cs="Arial"/>
          <w:b/>
          <w:sz w:val="18"/>
          <w:szCs w:val="18"/>
        </w:rPr>
      </w:pPr>
    </w:p>
    <w:p w14:paraId="5B19E7C7" w14:textId="77777777" w:rsidR="007279BF" w:rsidRPr="007279BF" w:rsidRDefault="007279BF" w:rsidP="00AF11CF">
      <w:pPr>
        <w:pStyle w:val="ustpy"/>
        <w:numPr>
          <w:ilvl w:val="0"/>
          <w:numId w:val="0"/>
        </w:numPr>
        <w:spacing w:after="0" w:line="240" w:lineRule="auto"/>
        <w:rPr>
          <w:rFonts w:ascii="Arial" w:hAnsi="Arial" w:cs="Arial"/>
          <w:b/>
          <w:sz w:val="18"/>
          <w:szCs w:val="18"/>
        </w:rPr>
      </w:pPr>
    </w:p>
    <w:p w14:paraId="0BDDB57B" w14:textId="77777777" w:rsidR="007279BF" w:rsidRPr="007279BF" w:rsidRDefault="007279BF" w:rsidP="00AF11CF">
      <w:pPr>
        <w:pStyle w:val="ustpy"/>
        <w:numPr>
          <w:ilvl w:val="0"/>
          <w:numId w:val="0"/>
        </w:numPr>
        <w:spacing w:after="0" w:line="240" w:lineRule="auto"/>
        <w:rPr>
          <w:rFonts w:ascii="Arial" w:hAnsi="Arial" w:cs="Arial"/>
          <w:b/>
          <w:sz w:val="18"/>
          <w:szCs w:val="18"/>
        </w:rPr>
      </w:pPr>
    </w:p>
    <w:p w14:paraId="37362425" w14:textId="33DDC5AF" w:rsidR="00045E59" w:rsidRPr="007279BF" w:rsidRDefault="00045E59" w:rsidP="00AF11CF">
      <w:pPr>
        <w:pStyle w:val="ustpy"/>
        <w:numPr>
          <w:ilvl w:val="0"/>
          <w:numId w:val="0"/>
        </w:numPr>
        <w:spacing w:after="0" w:line="240" w:lineRule="auto"/>
        <w:rPr>
          <w:rFonts w:ascii="Arial" w:hAnsi="Arial" w:cs="Arial"/>
          <w:b/>
          <w:sz w:val="18"/>
          <w:szCs w:val="18"/>
        </w:rPr>
      </w:pPr>
      <w:r w:rsidRPr="007279BF">
        <w:rPr>
          <w:rFonts w:ascii="Arial" w:hAnsi="Arial" w:cs="Arial"/>
          <w:b/>
          <w:sz w:val="18"/>
          <w:szCs w:val="18"/>
        </w:rPr>
        <w:t>Załączniki:</w:t>
      </w:r>
    </w:p>
    <w:p w14:paraId="77870260" w14:textId="694C9929" w:rsidR="00045E59" w:rsidRPr="007279BF" w:rsidRDefault="00045E59" w:rsidP="00AF11CF">
      <w:pPr>
        <w:pStyle w:val="ustpy"/>
        <w:numPr>
          <w:ilvl w:val="0"/>
          <w:numId w:val="6"/>
        </w:numPr>
        <w:spacing w:after="0" w:line="240" w:lineRule="auto"/>
        <w:rPr>
          <w:rFonts w:ascii="Arial" w:hAnsi="Arial" w:cs="Arial"/>
          <w:sz w:val="18"/>
          <w:szCs w:val="18"/>
        </w:rPr>
      </w:pPr>
      <w:r w:rsidRPr="007279BF">
        <w:rPr>
          <w:rFonts w:ascii="Arial" w:hAnsi="Arial" w:cs="Arial"/>
          <w:b/>
          <w:sz w:val="18"/>
          <w:szCs w:val="18"/>
        </w:rPr>
        <w:t xml:space="preserve">Załącznik nr </w:t>
      </w:r>
      <w:r w:rsidR="001401DB" w:rsidRPr="007279BF">
        <w:rPr>
          <w:rFonts w:ascii="Arial" w:hAnsi="Arial" w:cs="Arial"/>
          <w:b/>
          <w:sz w:val="18"/>
          <w:szCs w:val="18"/>
        </w:rPr>
        <w:t>1</w:t>
      </w:r>
      <w:r w:rsidRPr="007279BF">
        <w:rPr>
          <w:rFonts w:ascii="Arial" w:hAnsi="Arial" w:cs="Arial"/>
          <w:b/>
          <w:sz w:val="18"/>
          <w:szCs w:val="18"/>
        </w:rPr>
        <w:t xml:space="preserve"> </w:t>
      </w:r>
      <w:r w:rsidRPr="007279BF">
        <w:rPr>
          <w:rFonts w:ascii="Arial" w:hAnsi="Arial" w:cs="Arial"/>
          <w:sz w:val="18"/>
          <w:szCs w:val="18"/>
        </w:rPr>
        <w:t>– Szczegółowy harmonogram udzielania świadczeń zdrowotnych,</w:t>
      </w:r>
    </w:p>
    <w:p w14:paraId="3EDA7A4C" w14:textId="26FB8105" w:rsidR="001401DB" w:rsidRPr="007279BF" w:rsidRDefault="001401DB" w:rsidP="00AF11CF">
      <w:pPr>
        <w:pStyle w:val="ustpy"/>
        <w:numPr>
          <w:ilvl w:val="0"/>
          <w:numId w:val="6"/>
        </w:numPr>
        <w:spacing w:after="0" w:line="240" w:lineRule="auto"/>
        <w:rPr>
          <w:rFonts w:ascii="Arial" w:hAnsi="Arial" w:cs="Arial"/>
          <w:sz w:val="18"/>
          <w:szCs w:val="18"/>
        </w:rPr>
      </w:pPr>
      <w:r w:rsidRPr="007279BF">
        <w:rPr>
          <w:rFonts w:ascii="Arial" w:hAnsi="Arial" w:cs="Arial"/>
          <w:b/>
          <w:sz w:val="18"/>
          <w:szCs w:val="18"/>
        </w:rPr>
        <w:t xml:space="preserve">Załącznik nr 2 </w:t>
      </w:r>
      <w:r w:rsidRPr="007279BF">
        <w:rPr>
          <w:rFonts w:ascii="Arial" w:hAnsi="Arial" w:cs="Arial"/>
          <w:sz w:val="18"/>
          <w:szCs w:val="18"/>
        </w:rPr>
        <w:t xml:space="preserve">– </w:t>
      </w:r>
      <w:r w:rsidRPr="007279BF">
        <w:rPr>
          <w:rFonts w:ascii="Arial" w:hAnsi="Arial" w:cs="Arial"/>
          <w:sz w:val="18"/>
          <w:szCs w:val="18"/>
          <w:lang w:eastAsia="pl-PL"/>
        </w:rPr>
        <w:t>Zasady ustalania oraz wysokości wynagrodzenia dla Przyjmującego zamówienie.</w:t>
      </w:r>
    </w:p>
    <w:p w14:paraId="4DD64B03" w14:textId="777A16A3" w:rsidR="001401DB" w:rsidRPr="007279BF" w:rsidRDefault="001401DB" w:rsidP="00AF11CF">
      <w:pPr>
        <w:pStyle w:val="ustpy"/>
        <w:numPr>
          <w:ilvl w:val="0"/>
          <w:numId w:val="6"/>
        </w:numPr>
        <w:spacing w:after="0" w:line="240" w:lineRule="auto"/>
        <w:rPr>
          <w:rFonts w:ascii="Arial" w:hAnsi="Arial" w:cs="Arial"/>
          <w:sz w:val="18"/>
          <w:szCs w:val="18"/>
        </w:rPr>
      </w:pPr>
      <w:r w:rsidRPr="007279BF">
        <w:rPr>
          <w:rFonts w:ascii="Arial" w:hAnsi="Arial" w:cs="Arial"/>
          <w:b/>
          <w:sz w:val="18"/>
          <w:szCs w:val="18"/>
        </w:rPr>
        <w:t>Załącznik nr 3</w:t>
      </w:r>
      <w:r w:rsidRPr="007279BF">
        <w:rPr>
          <w:rFonts w:ascii="Arial" w:hAnsi="Arial" w:cs="Arial"/>
          <w:sz w:val="18"/>
          <w:szCs w:val="18"/>
        </w:rPr>
        <w:t xml:space="preserve"> – Kopie dokumentów potwierdzających uprawnienia do udzielania świadczeń zdrowotnych,</w:t>
      </w:r>
    </w:p>
    <w:p w14:paraId="2802FF16" w14:textId="61A3721D" w:rsidR="00045E59" w:rsidRPr="007279BF" w:rsidRDefault="00045E59" w:rsidP="00AF11CF">
      <w:pPr>
        <w:pStyle w:val="ustpy"/>
        <w:numPr>
          <w:ilvl w:val="0"/>
          <w:numId w:val="6"/>
        </w:numPr>
        <w:spacing w:after="0" w:line="240" w:lineRule="auto"/>
        <w:rPr>
          <w:rFonts w:ascii="Arial" w:hAnsi="Arial" w:cs="Arial"/>
          <w:sz w:val="18"/>
          <w:szCs w:val="18"/>
        </w:rPr>
      </w:pPr>
      <w:r w:rsidRPr="007279BF">
        <w:rPr>
          <w:rFonts w:ascii="Arial" w:hAnsi="Arial" w:cs="Arial"/>
          <w:b/>
          <w:sz w:val="18"/>
          <w:szCs w:val="18"/>
        </w:rPr>
        <w:t xml:space="preserve">Załącznik nr </w:t>
      </w:r>
      <w:r w:rsidR="001401DB" w:rsidRPr="007279BF">
        <w:rPr>
          <w:rFonts w:ascii="Arial" w:hAnsi="Arial" w:cs="Arial"/>
          <w:b/>
          <w:sz w:val="18"/>
          <w:szCs w:val="18"/>
        </w:rPr>
        <w:t>4</w:t>
      </w:r>
      <w:r w:rsidRPr="007279BF">
        <w:rPr>
          <w:rFonts w:ascii="Arial" w:hAnsi="Arial" w:cs="Arial"/>
          <w:b/>
          <w:sz w:val="18"/>
          <w:szCs w:val="18"/>
        </w:rPr>
        <w:t xml:space="preserve"> </w:t>
      </w:r>
      <w:r w:rsidRPr="007279BF">
        <w:rPr>
          <w:rFonts w:ascii="Arial" w:hAnsi="Arial" w:cs="Arial"/>
          <w:sz w:val="18"/>
          <w:szCs w:val="18"/>
        </w:rPr>
        <w:t>– Kserokopia umowy ubezpieczenia odpowiedzialności cywilnej,</w:t>
      </w:r>
    </w:p>
    <w:p w14:paraId="038DBF19" w14:textId="77777777" w:rsidR="00F502B4" w:rsidRPr="007279BF" w:rsidRDefault="00F502B4" w:rsidP="00AF11CF">
      <w:pPr>
        <w:keepNext/>
        <w:tabs>
          <w:tab w:val="center" w:pos="2268"/>
          <w:tab w:val="center" w:pos="6804"/>
        </w:tabs>
        <w:spacing w:after="0" w:line="240" w:lineRule="auto"/>
        <w:rPr>
          <w:rFonts w:ascii="Arial" w:hAnsi="Arial" w:cs="Arial"/>
          <w:sz w:val="18"/>
          <w:szCs w:val="18"/>
        </w:rPr>
      </w:pPr>
      <w:r w:rsidRPr="007279BF">
        <w:rPr>
          <w:rFonts w:ascii="Arial" w:hAnsi="Arial" w:cs="Arial"/>
          <w:sz w:val="18"/>
          <w:szCs w:val="18"/>
        </w:rPr>
        <w:tab/>
        <w:t>_______________________</w:t>
      </w:r>
      <w:r w:rsidRPr="007279BF">
        <w:rPr>
          <w:rFonts w:ascii="Arial" w:hAnsi="Arial" w:cs="Arial"/>
          <w:sz w:val="18"/>
          <w:szCs w:val="18"/>
        </w:rPr>
        <w:tab/>
        <w:t>_______________________</w:t>
      </w:r>
    </w:p>
    <w:p w14:paraId="6FE8C153" w14:textId="77777777" w:rsidR="00F502B4" w:rsidRDefault="006D2E9E" w:rsidP="00AF11CF">
      <w:pPr>
        <w:tabs>
          <w:tab w:val="center" w:pos="2268"/>
          <w:tab w:val="center" w:pos="6804"/>
        </w:tabs>
        <w:spacing w:after="0" w:line="240" w:lineRule="auto"/>
        <w:rPr>
          <w:rFonts w:ascii="Arial" w:hAnsi="Arial" w:cs="Arial"/>
          <w:b/>
          <w:sz w:val="18"/>
          <w:szCs w:val="18"/>
        </w:rPr>
      </w:pPr>
      <w:r w:rsidRPr="007279BF">
        <w:rPr>
          <w:rFonts w:ascii="Arial" w:hAnsi="Arial" w:cs="Arial"/>
          <w:b/>
          <w:sz w:val="18"/>
          <w:szCs w:val="18"/>
        </w:rPr>
        <w:tab/>
        <w:t>Udzielający zamówienia</w:t>
      </w:r>
      <w:r w:rsidR="00F502B4" w:rsidRPr="007279BF">
        <w:rPr>
          <w:rFonts w:ascii="Arial" w:hAnsi="Arial" w:cs="Arial"/>
          <w:b/>
          <w:sz w:val="18"/>
          <w:szCs w:val="18"/>
        </w:rPr>
        <w:tab/>
        <w:t>Przyjmujący zamówienie</w:t>
      </w:r>
      <w:r w:rsidR="00F502B4" w:rsidRPr="001D7A70">
        <w:rPr>
          <w:rFonts w:ascii="Arial" w:hAnsi="Arial" w:cs="Arial"/>
          <w:b/>
          <w:sz w:val="18"/>
          <w:szCs w:val="18"/>
        </w:rPr>
        <w:t xml:space="preserve"> </w:t>
      </w:r>
    </w:p>
    <w:p w14:paraId="0D3D30C2" w14:textId="77777777" w:rsidR="003242BC" w:rsidRDefault="003242BC" w:rsidP="00AF11CF">
      <w:pPr>
        <w:tabs>
          <w:tab w:val="center" w:pos="2268"/>
          <w:tab w:val="center" w:pos="6804"/>
        </w:tabs>
        <w:spacing w:after="0" w:line="240" w:lineRule="auto"/>
        <w:rPr>
          <w:rFonts w:ascii="Arial" w:hAnsi="Arial" w:cs="Arial"/>
          <w:b/>
          <w:sz w:val="18"/>
          <w:szCs w:val="18"/>
        </w:rPr>
      </w:pPr>
    </w:p>
    <w:p w14:paraId="7F8438A5" w14:textId="77777777" w:rsidR="003242BC" w:rsidRDefault="003242BC" w:rsidP="00AF11CF">
      <w:pPr>
        <w:tabs>
          <w:tab w:val="center" w:pos="2268"/>
          <w:tab w:val="center" w:pos="6804"/>
        </w:tabs>
        <w:spacing w:after="0" w:line="240" w:lineRule="auto"/>
        <w:rPr>
          <w:rFonts w:ascii="Arial" w:hAnsi="Arial" w:cs="Arial"/>
          <w:b/>
          <w:sz w:val="18"/>
          <w:szCs w:val="18"/>
        </w:rPr>
      </w:pPr>
    </w:p>
    <w:p w14:paraId="0E7E1EA9" w14:textId="77777777" w:rsidR="003242BC" w:rsidRDefault="003242BC" w:rsidP="00AF11CF">
      <w:pPr>
        <w:tabs>
          <w:tab w:val="center" w:pos="2268"/>
          <w:tab w:val="center" w:pos="6804"/>
        </w:tabs>
        <w:spacing w:after="0" w:line="240" w:lineRule="auto"/>
        <w:rPr>
          <w:rFonts w:ascii="Arial" w:hAnsi="Arial" w:cs="Arial"/>
          <w:b/>
          <w:sz w:val="18"/>
          <w:szCs w:val="18"/>
        </w:rPr>
      </w:pPr>
    </w:p>
    <w:p w14:paraId="176AF1AB" w14:textId="77777777" w:rsidR="003242BC" w:rsidRDefault="003242BC" w:rsidP="00AF11CF">
      <w:pPr>
        <w:tabs>
          <w:tab w:val="center" w:pos="2268"/>
          <w:tab w:val="center" w:pos="6804"/>
        </w:tabs>
        <w:spacing w:after="0" w:line="240" w:lineRule="auto"/>
        <w:rPr>
          <w:rFonts w:ascii="Arial" w:hAnsi="Arial" w:cs="Arial"/>
          <w:b/>
          <w:sz w:val="18"/>
          <w:szCs w:val="18"/>
        </w:rPr>
      </w:pPr>
    </w:p>
    <w:p w14:paraId="7CC5F067" w14:textId="77777777" w:rsidR="003242BC" w:rsidRDefault="003242BC" w:rsidP="00AF11CF">
      <w:pPr>
        <w:tabs>
          <w:tab w:val="center" w:pos="2268"/>
          <w:tab w:val="center" w:pos="6804"/>
        </w:tabs>
        <w:spacing w:after="0" w:line="240" w:lineRule="auto"/>
        <w:rPr>
          <w:rFonts w:ascii="Arial" w:hAnsi="Arial" w:cs="Arial"/>
          <w:b/>
          <w:sz w:val="18"/>
          <w:szCs w:val="18"/>
        </w:rPr>
      </w:pPr>
    </w:p>
    <w:p w14:paraId="50A4A3F7" w14:textId="77777777" w:rsidR="003242BC" w:rsidRDefault="003242BC" w:rsidP="00AF11CF">
      <w:pPr>
        <w:tabs>
          <w:tab w:val="center" w:pos="2268"/>
          <w:tab w:val="center" w:pos="6804"/>
        </w:tabs>
        <w:spacing w:after="0" w:line="240" w:lineRule="auto"/>
        <w:rPr>
          <w:rFonts w:ascii="Arial" w:hAnsi="Arial" w:cs="Arial"/>
          <w:b/>
          <w:sz w:val="18"/>
          <w:szCs w:val="18"/>
        </w:rPr>
      </w:pPr>
    </w:p>
    <w:p w14:paraId="57332102" w14:textId="77777777" w:rsidR="003242BC" w:rsidRDefault="003242BC" w:rsidP="00AF11CF">
      <w:pPr>
        <w:tabs>
          <w:tab w:val="center" w:pos="2268"/>
          <w:tab w:val="center" w:pos="6804"/>
        </w:tabs>
        <w:spacing w:after="0" w:line="240" w:lineRule="auto"/>
        <w:rPr>
          <w:rFonts w:ascii="Arial" w:hAnsi="Arial" w:cs="Arial"/>
          <w:b/>
          <w:sz w:val="18"/>
          <w:szCs w:val="18"/>
        </w:rPr>
      </w:pPr>
    </w:p>
    <w:p w14:paraId="5F86213E" w14:textId="77777777" w:rsidR="003242BC" w:rsidRDefault="003242BC" w:rsidP="00AF11CF">
      <w:pPr>
        <w:tabs>
          <w:tab w:val="center" w:pos="2268"/>
          <w:tab w:val="center" w:pos="6804"/>
        </w:tabs>
        <w:spacing w:after="0" w:line="240" w:lineRule="auto"/>
        <w:rPr>
          <w:rFonts w:ascii="Arial" w:hAnsi="Arial" w:cs="Arial"/>
          <w:b/>
          <w:sz w:val="18"/>
          <w:szCs w:val="18"/>
        </w:rPr>
      </w:pPr>
    </w:p>
    <w:p w14:paraId="37B6275C" w14:textId="77777777" w:rsidR="003242BC" w:rsidRDefault="003242BC" w:rsidP="00AF11CF">
      <w:pPr>
        <w:tabs>
          <w:tab w:val="center" w:pos="2268"/>
          <w:tab w:val="center" w:pos="6804"/>
        </w:tabs>
        <w:spacing w:after="0" w:line="240" w:lineRule="auto"/>
        <w:rPr>
          <w:rFonts w:ascii="Arial" w:hAnsi="Arial" w:cs="Arial"/>
          <w:b/>
          <w:sz w:val="18"/>
          <w:szCs w:val="18"/>
        </w:rPr>
      </w:pPr>
    </w:p>
    <w:p w14:paraId="6210B41C" w14:textId="77777777" w:rsidR="003242BC" w:rsidRDefault="003242BC" w:rsidP="00AF11CF">
      <w:pPr>
        <w:tabs>
          <w:tab w:val="center" w:pos="2268"/>
          <w:tab w:val="center" w:pos="6804"/>
        </w:tabs>
        <w:spacing w:after="0" w:line="240" w:lineRule="auto"/>
        <w:rPr>
          <w:rFonts w:ascii="Arial" w:hAnsi="Arial" w:cs="Arial"/>
          <w:b/>
          <w:sz w:val="18"/>
          <w:szCs w:val="18"/>
        </w:rPr>
      </w:pPr>
    </w:p>
    <w:p w14:paraId="35DA7F26" w14:textId="77777777" w:rsidR="003242BC" w:rsidRDefault="003242BC" w:rsidP="00AF11CF">
      <w:pPr>
        <w:tabs>
          <w:tab w:val="center" w:pos="2268"/>
          <w:tab w:val="center" w:pos="6804"/>
        </w:tabs>
        <w:spacing w:after="0" w:line="240" w:lineRule="auto"/>
        <w:rPr>
          <w:rFonts w:ascii="Arial" w:hAnsi="Arial" w:cs="Arial"/>
          <w:b/>
          <w:sz w:val="18"/>
          <w:szCs w:val="18"/>
        </w:rPr>
      </w:pPr>
    </w:p>
    <w:p w14:paraId="1A4C9AA4" w14:textId="77777777" w:rsidR="003242BC" w:rsidRDefault="003242BC" w:rsidP="00AF11CF">
      <w:pPr>
        <w:tabs>
          <w:tab w:val="center" w:pos="2268"/>
          <w:tab w:val="center" w:pos="6804"/>
        </w:tabs>
        <w:spacing w:after="0" w:line="240" w:lineRule="auto"/>
        <w:rPr>
          <w:rFonts w:ascii="Arial" w:hAnsi="Arial" w:cs="Arial"/>
          <w:b/>
          <w:sz w:val="18"/>
          <w:szCs w:val="18"/>
        </w:rPr>
      </w:pPr>
    </w:p>
    <w:p w14:paraId="07D54426" w14:textId="77777777" w:rsidR="003242BC" w:rsidRDefault="003242BC" w:rsidP="00AF11CF">
      <w:pPr>
        <w:tabs>
          <w:tab w:val="center" w:pos="2268"/>
          <w:tab w:val="center" w:pos="6804"/>
        </w:tabs>
        <w:spacing w:after="0" w:line="240" w:lineRule="auto"/>
        <w:rPr>
          <w:rFonts w:ascii="Arial" w:hAnsi="Arial" w:cs="Arial"/>
          <w:b/>
          <w:sz w:val="18"/>
          <w:szCs w:val="18"/>
        </w:rPr>
      </w:pPr>
    </w:p>
    <w:p w14:paraId="1BA40C9F" w14:textId="77777777" w:rsidR="003242BC" w:rsidRDefault="003242BC" w:rsidP="00AF11CF">
      <w:pPr>
        <w:tabs>
          <w:tab w:val="center" w:pos="2268"/>
          <w:tab w:val="center" w:pos="6804"/>
        </w:tabs>
        <w:spacing w:after="0" w:line="240" w:lineRule="auto"/>
        <w:rPr>
          <w:rFonts w:ascii="Arial" w:hAnsi="Arial" w:cs="Arial"/>
          <w:b/>
          <w:sz w:val="18"/>
          <w:szCs w:val="18"/>
        </w:rPr>
      </w:pPr>
    </w:p>
    <w:p w14:paraId="7F84E6AE" w14:textId="77777777" w:rsidR="003242BC" w:rsidRDefault="003242BC" w:rsidP="00AF11CF">
      <w:pPr>
        <w:tabs>
          <w:tab w:val="center" w:pos="2268"/>
          <w:tab w:val="center" w:pos="6804"/>
        </w:tabs>
        <w:spacing w:after="0" w:line="240" w:lineRule="auto"/>
        <w:rPr>
          <w:rFonts w:ascii="Arial" w:hAnsi="Arial" w:cs="Arial"/>
          <w:b/>
          <w:sz w:val="18"/>
          <w:szCs w:val="18"/>
        </w:rPr>
      </w:pPr>
    </w:p>
    <w:p w14:paraId="2892A6E2" w14:textId="77777777" w:rsidR="003242BC" w:rsidRDefault="003242BC" w:rsidP="00AF11CF">
      <w:pPr>
        <w:tabs>
          <w:tab w:val="center" w:pos="2268"/>
          <w:tab w:val="center" w:pos="6804"/>
        </w:tabs>
        <w:spacing w:after="0" w:line="240" w:lineRule="auto"/>
        <w:rPr>
          <w:rFonts w:ascii="Arial" w:hAnsi="Arial" w:cs="Arial"/>
          <w:b/>
          <w:sz w:val="18"/>
          <w:szCs w:val="18"/>
        </w:rPr>
      </w:pPr>
    </w:p>
    <w:p w14:paraId="1D1907BE" w14:textId="77777777" w:rsidR="003242BC" w:rsidRDefault="003242BC" w:rsidP="00AF11CF">
      <w:pPr>
        <w:tabs>
          <w:tab w:val="center" w:pos="2268"/>
          <w:tab w:val="center" w:pos="6804"/>
        </w:tabs>
        <w:spacing w:after="0" w:line="240" w:lineRule="auto"/>
        <w:rPr>
          <w:rFonts w:ascii="Arial" w:hAnsi="Arial" w:cs="Arial"/>
          <w:b/>
          <w:sz w:val="18"/>
          <w:szCs w:val="18"/>
        </w:rPr>
      </w:pPr>
    </w:p>
    <w:p w14:paraId="22461179" w14:textId="77777777" w:rsidR="003242BC" w:rsidRDefault="003242BC" w:rsidP="003242BC">
      <w:pPr>
        <w:pageBreakBefore/>
        <w:spacing w:line="360" w:lineRule="auto"/>
        <w:ind w:left="7080"/>
        <w:jc w:val="right"/>
        <w:rPr>
          <w:rFonts w:ascii="Arial" w:hAnsi="Arial" w:cs="Arial"/>
          <w:b/>
          <w:sz w:val="18"/>
          <w:szCs w:val="18"/>
        </w:rPr>
      </w:pPr>
      <w:r>
        <w:rPr>
          <w:rFonts w:ascii="Arial" w:hAnsi="Arial" w:cs="Arial"/>
          <w:b/>
          <w:sz w:val="18"/>
          <w:szCs w:val="18"/>
        </w:rPr>
        <w:t>załącznik nr 1.</w:t>
      </w:r>
      <w:r>
        <w:rPr>
          <w:rFonts w:ascii="Arial" w:hAnsi="Arial" w:cs="Arial"/>
          <w:b/>
          <w:sz w:val="18"/>
          <w:szCs w:val="18"/>
        </w:rPr>
        <w:tab/>
      </w:r>
    </w:p>
    <w:p w14:paraId="7519262C" w14:textId="77777777" w:rsidR="003242BC" w:rsidRDefault="003242BC" w:rsidP="003242BC">
      <w:pPr>
        <w:spacing w:line="360" w:lineRule="auto"/>
        <w:jc w:val="center"/>
        <w:rPr>
          <w:rFonts w:ascii="Arial" w:hAnsi="Arial" w:cs="Arial"/>
          <w:b/>
          <w:sz w:val="18"/>
          <w:szCs w:val="18"/>
        </w:rPr>
      </w:pPr>
      <w:r>
        <w:rPr>
          <w:rFonts w:ascii="Arial" w:hAnsi="Arial" w:cs="Arial"/>
          <w:b/>
          <w:sz w:val="18"/>
          <w:szCs w:val="18"/>
        </w:rPr>
        <w:t>Szczegółowy harmonogram udzielania świadczeń zdrowotnych</w:t>
      </w:r>
    </w:p>
    <w:p w14:paraId="60DA504E" w14:textId="77777777" w:rsidR="003242BC" w:rsidRDefault="003242BC" w:rsidP="003242BC">
      <w:pPr>
        <w:spacing w:line="360" w:lineRule="auto"/>
        <w:jc w:val="center"/>
        <w:rPr>
          <w:rFonts w:ascii="Arial" w:hAnsi="Arial" w:cs="Arial"/>
          <w:b/>
          <w:sz w:val="18"/>
          <w:szCs w:val="18"/>
        </w:rPr>
      </w:pPr>
    </w:p>
    <w:p w14:paraId="3247B6F3" w14:textId="77777777" w:rsidR="003242BC" w:rsidRDefault="003242BC" w:rsidP="003242BC">
      <w:pPr>
        <w:spacing w:line="360" w:lineRule="auto"/>
        <w:jc w:val="center"/>
        <w:rPr>
          <w:rFonts w:ascii="Arial" w:hAnsi="Arial" w:cs="Arial"/>
          <w:b/>
          <w:sz w:val="18"/>
          <w:szCs w:val="18"/>
        </w:rPr>
      </w:pPr>
      <w:r>
        <w:rPr>
          <w:rFonts w:ascii="Arial" w:hAnsi="Arial" w:cs="Arial"/>
          <w:b/>
          <w:sz w:val="18"/>
          <w:szCs w:val="18"/>
        </w:rPr>
        <w:t>PORADNIA …………………………………………</w:t>
      </w:r>
    </w:p>
    <w:p w14:paraId="0442505D" w14:textId="77777777" w:rsidR="003242BC" w:rsidRDefault="003242BC" w:rsidP="003242BC">
      <w:pPr>
        <w:spacing w:line="360" w:lineRule="auto"/>
        <w:jc w:val="center"/>
        <w:rPr>
          <w:rFonts w:ascii="Arial" w:hAnsi="Arial" w:cs="Arial"/>
          <w:b/>
          <w:sz w:val="18"/>
          <w:szCs w:val="18"/>
        </w:rPr>
      </w:pPr>
      <w:r>
        <w:rPr>
          <w:rFonts w:ascii="Arial" w:hAnsi="Arial" w:cs="Arial"/>
          <w:b/>
          <w:sz w:val="18"/>
          <w:szCs w:val="18"/>
        </w:rPr>
        <w:t>lek. ………………………………………………………</w:t>
      </w:r>
    </w:p>
    <w:p w14:paraId="7F11A938" w14:textId="77777777" w:rsidR="003242BC" w:rsidRDefault="003242BC" w:rsidP="003242BC">
      <w:pPr>
        <w:spacing w:line="360" w:lineRule="auto"/>
        <w:jc w:val="center"/>
        <w:rPr>
          <w:rFonts w:ascii="Arial" w:hAnsi="Arial" w:cs="Arial"/>
          <w:b/>
          <w:sz w:val="18"/>
          <w:szCs w:val="18"/>
        </w:rPr>
      </w:pPr>
    </w:p>
    <w:p w14:paraId="6395B457" w14:textId="77777777" w:rsidR="003242BC" w:rsidRDefault="003242BC" w:rsidP="003242BC">
      <w:pPr>
        <w:spacing w:line="360" w:lineRule="auto"/>
        <w:jc w:val="center"/>
        <w:rPr>
          <w:rFonts w:ascii="Arial" w:hAnsi="Arial" w:cs="Arial"/>
          <w:b/>
          <w:sz w:val="18"/>
          <w:szCs w:val="18"/>
        </w:rPr>
      </w:pPr>
    </w:p>
    <w:tbl>
      <w:tblPr>
        <w:tblW w:w="91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4607"/>
      </w:tblGrid>
      <w:tr w:rsidR="003242BC" w14:paraId="75672408" w14:textId="77777777" w:rsidTr="00B06192">
        <w:trPr>
          <w:trHeight w:val="822"/>
        </w:trPr>
        <w:tc>
          <w:tcPr>
            <w:tcW w:w="4501" w:type="dxa"/>
            <w:tcBorders>
              <w:top w:val="single" w:sz="4" w:space="0" w:color="auto"/>
              <w:left w:val="single" w:sz="4" w:space="0" w:color="auto"/>
              <w:bottom w:val="single" w:sz="4" w:space="0" w:color="auto"/>
              <w:right w:val="single" w:sz="4" w:space="0" w:color="auto"/>
            </w:tcBorders>
            <w:hideMark/>
          </w:tcPr>
          <w:p w14:paraId="01345622" w14:textId="77777777" w:rsidR="003242BC" w:rsidRDefault="003242BC" w:rsidP="00B06192">
            <w:pPr>
              <w:snapToGrid w:val="0"/>
              <w:spacing w:line="360" w:lineRule="auto"/>
              <w:jc w:val="center"/>
              <w:rPr>
                <w:rFonts w:ascii="Arial" w:hAnsi="Arial" w:cs="Arial"/>
                <w:b/>
                <w:sz w:val="18"/>
                <w:szCs w:val="18"/>
              </w:rPr>
            </w:pPr>
            <w:r>
              <w:rPr>
                <w:rFonts w:ascii="Arial" w:hAnsi="Arial" w:cs="Arial"/>
                <w:b/>
                <w:sz w:val="18"/>
                <w:szCs w:val="18"/>
              </w:rPr>
              <w:t xml:space="preserve">DZIEŃ </w:t>
            </w:r>
          </w:p>
          <w:p w14:paraId="4FD918BD" w14:textId="77777777" w:rsidR="003242BC" w:rsidRDefault="003242BC" w:rsidP="00B06192">
            <w:pPr>
              <w:spacing w:line="360" w:lineRule="auto"/>
              <w:jc w:val="center"/>
              <w:rPr>
                <w:rFonts w:ascii="Arial" w:hAnsi="Arial" w:cs="Arial"/>
                <w:b/>
                <w:sz w:val="18"/>
                <w:szCs w:val="18"/>
              </w:rPr>
            </w:pPr>
            <w:r>
              <w:rPr>
                <w:rFonts w:ascii="Arial" w:hAnsi="Arial" w:cs="Arial"/>
                <w:b/>
                <w:sz w:val="18"/>
                <w:szCs w:val="18"/>
              </w:rPr>
              <w:t>TYGODNIA</w:t>
            </w:r>
          </w:p>
        </w:tc>
        <w:tc>
          <w:tcPr>
            <w:tcW w:w="4611" w:type="dxa"/>
            <w:tcBorders>
              <w:top w:val="single" w:sz="4" w:space="0" w:color="auto"/>
              <w:left w:val="single" w:sz="4" w:space="0" w:color="auto"/>
              <w:bottom w:val="single" w:sz="4" w:space="0" w:color="auto"/>
              <w:right w:val="single" w:sz="4" w:space="0" w:color="auto"/>
            </w:tcBorders>
            <w:hideMark/>
          </w:tcPr>
          <w:p w14:paraId="5696E1F4" w14:textId="77777777" w:rsidR="003242BC" w:rsidRDefault="003242BC" w:rsidP="00B06192">
            <w:pPr>
              <w:snapToGrid w:val="0"/>
              <w:spacing w:before="300" w:line="360" w:lineRule="auto"/>
              <w:jc w:val="center"/>
              <w:rPr>
                <w:rFonts w:ascii="Arial" w:hAnsi="Arial" w:cs="Arial"/>
                <w:b/>
                <w:sz w:val="18"/>
                <w:szCs w:val="18"/>
              </w:rPr>
            </w:pPr>
            <w:r>
              <w:rPr>
                <w:rFonts w:ascii="Arial" w:hAnsi="Arial" w:cs="Arial"/>
                <w:b/>
                <w:sz w:val="18"/>
                <w:szCs w:val="18"/>
              </w:rPr>
              <w:t>GODZINY PRZYJĘĆ</w:t>
            </w:r>
          </w:p>
        </w:tc>
      </w:tr>
      <w:tr w:rsidR="003242BC" w14:paraId="6EB3AFAC" w14:textId="77777777" w:rsidTr="00B06192">
        <w:tc>
          <w:tcPr>
            <w:tcW w:w="4501" w:type="dxa"/>
            <w:tcBorders>
              <w:top w:val="single" w:sz="4" w:space="0" w:color="000000"/>
              <w:left w:val="single" w:sz="4" w:space="0" w:color="000000"/>
              <w:bottom w:val="single" w:sz="4" w:space="0" w:color="000000"/>
              <w:right w:val="nil"/>
            </w:tcBorders>
            <w:hideMark/>
          </w:tcPr>
          <w:p w14:paraId="10DE314F" w14:textId="77777777" w:rsidR="003242BC" w:rsidRDefault="003242BC" w:rsidP="00B06192">
            <w:pPr>
              <w:snapToGrid w:val="0"/>
              <w:spacing w:before="300" w:after="300" w:line="360" w:lineRule="auto"/>
              <w:jc w:val="center"/>
              <w:rPr>
                <w:rFonts w:ascii="Arial" w:hAnsi="Arial" w:cs="Arial"/>
                <w:b/>
                <w:sz w:val="18"/>
                <w:szCs w:val="18"/>
              </w:rPr>
            </w:pPr>
            <w:r>
              <w:rPr>
                <w:rFonts w:ascii="Arial" w:hAnsi="Arial" w:cs="Arial"/>
                <w:b/>
                <w:sz w:val="18"/>
                <w:szCs w:val="18"/>
              </w:rPr>
              <w:t>…………..</w:t>
            </w:r>
          </w:p>
        </w:tc>
        <w:tc>
          <w:tcPr>
            <w:tcW w:w="4611" w:type="dxa"/>
            <w:tcBorders>
              <w:top w:val="single" w:sz="4" w:space="0" w:color="000000"/>
              <w:left w:val="single" w:sz="4" w:space="0" w:color="000000"/>
              <w:bottom w:val="single" w:sz="4" w:space="0" w:color="000000"/>
              <w:right w:val="single" w:sz="4" w:space="0" w:color="000000"/>
            </w:tcBorders>
            <w:hideMark/>
          </w:tcPr>
          <w:p w14:paraId="3716547A" w14:textId="77777777" w:rsidR="003242BC" w:rsidRDefault="003242BC" w:rsidP="00B06192">
            <w:pPr>
              <w:snapToGrid w:val="0"/>
              <w:spacing w:before="300" w:after="300" w:line="360" w:lineRule="auto"/>
              <w:jc w:val="center"/>
              <w:rPr>
                <w:rFonts w:ascii="Arial" w:hAnsi="Arial" w:cs="Arial"/>
                <w:b/>
                <w:sz w:val="18"/>
                <w:szCs w:val="18"/>
              </w:rPr>
            </w:pPr>
            <w:r>
              <w:rPr>
                <w:rFonts w:ascii="Arial" w:hAnsi="Arial" w:cs="Arial"/>
                <w:b/>
                <w:sz w:val="18"/>
                <w:szCs w:val="18"/>
              </w:rPr>
              <w:t>…………………..</w:t>
            </w:r>
          </w:p>
        </w:tc>
      </w:tr>
    </w:tbl>
    <w:p w14:paraId="7E675423" w14:textId="77777777" w:rsidR="003242BC" w:rsidRDefault="003242BC" w:rsidP="003242BC">
      <w:pPr>
        <w:spacing w:line="360" w:lineRule="auto"/>
        <w:rPr>
          <w:rFonts w:ascii="Arial" w:hAnsi="Arial" w:cs="Arial"/>
          <w:b/>
          <w:sz w:val="18"/>
          <w:szCs w:val="18"/>
        </w:rPr>
      </w:pPr>
    </w:p>
    <w:p w14:paraId="5D13D041" w14:textId="77777777" w:rsidR="003242BC" w:rsidRDefault="003242BC" w:rsidP="003242BC">
      <w:pPr>
        <w:spacing w:line="360" w:lineRule="auto"/>
        <w:rPr>
          <w:rFonts w:ascii="Arial" w:hAnsi="Arial" w:cs="Arial"/>
          <w:b/>
          <w:sz w:val="18"/>
          <w:szCs w:val="18"/>
        </w:rPr>
      </w:pPr>
    </w:p>
    <w:p w14:paraId="5C292C19" w14:textId="77777777" w:rsidR="003242BC" w:rsidRDefault="003242BC" w:rsidP="003242BC">
      <w:pPr>
        <w:spacing w:line="360" w:lineRule="auto"/>
        <w:jc w:val="center"/>
        <w:rPr>
          <w:rFonts w:ascii="Arial" w:hAnsi="Arial" w:cs="Arial"/>
          <w:b/>
          <w:sz w:val="18"/>
          <w:szCs w:val="18"/>
          <w:u w:val="single"/>
        </w:rPr>
      </w:pPr>
    </w:p>
    <w:p w14:paraId="328D96CC" w14:textId="77777777" w:rsidR="003242BC" w:rsidRDefault="003242BC" w:rsidP="003242BC">
      <w:pPr>
        <w:spacing w:line="360" w:lineRule="auto"/>
        <w:jc w:val="center"/>
        <w:rPr>
          <w:rFonts w:ascii="Arial" w:hAnsi="Arial" w:cs="Arial"/>
          <w:b/>
          <w:sz w:val="18"/>
          <w:szCs w:val="18"/>
          <w:u w:val="single"/>
        </w:rPr>
      </w:pPr>
      <w:r>
        <w:rPr>
          <w:rFonts w:ascii="Arial" w:hAnsi="Arial" w:cs="Arial"/>
          <w:b/>
          <w:sz w:val="18"/>
          <w:szCs w:val="18"/>
          <w:u w:val="single"/>
        </w:rPr>
        <w:t xml:space="preserve">ŚWIADCZENIA WYKONYWANE SĄ </w:t>
      </w:r>
    </w:p>
    <w:p w14:paraId="7CDED02B" w14:textId="77777777" w:rsidR="003242BC" w:rsidRDefault="003242BC" w:rsidP="003242BC">
      <w:pPr>
        <w:spacing w:line="360" w:lineRule="auto"/>
        <w:jc w:val="center"/>
        <w:rPr>
          <w:rFonts w:ascii="Arial" w:hAnsi="Arial" w:cs="Arial"/>
          <w:b/>
          <w:sz w:val="18"/>
          <w:szCs w:val="18"/>
          <w:u w:val="single"/>
        </w:rPr>
      </w:pPr>
      <w:r>
        <w:rPr>
          <w:rFonts w:ascii="Arial" w:hAnsi="Arial" w:cs="Arial"/>
          <w:b/>
          <w:sz w:val="18"/>
          <w:szCs w:val="18"/>
          <w:u w:val="single"/>
        </w:rPr>
        <w:t>W RAMACH UMOWY Z NFZ</w:t>
      </w:r>
    </w:p>
    <w:p w14:paraId="0AE50D71" w14:textId="77777777" w:rsidR="003242BC" w:rsidRDefault="003242BC" w:rsidP="003242BC">
      <w:pPr>
        <w:spacing w:line="360" w:lineRule="auto"/>
        <w:rPr>
          <w:rFonts w:ascii="Arial" w:hAnsi="Arial" w:cs="Arial"/>
          <w:sz w:val="18"/>
          <w:szCs w:val="18"/>
        </w:rPr>
      </w:pPr>
    </w:p>
    <w:p w14:paraId="1041596F" w14:textId="77777777" w:rsidR="003242BC" w:rsidRDefault="003242BC" w:rsidP="003242BC">
      <w:pPr>
        <w:spacing w:line="360" w:lineRule="auto"/>
        <w:rPr>
          <w:rFonts w:ascii="Arial" w:hAnsi="Arial" w:cs="Arial"/>
          <w:sz w:val="18"/>
          <w:szCs w:val="18"/>
        </w:rPr>
      </w:pPr>
    </w:p>
    <w:p w14:paraId="36109F56" w14:textId="77777777" w:rsidR="003242BC" w:rsidRDefault="003242BC" w:rsidP="003242BC">
      <w:pPr>
        <w:spacing w:line="360" w:lineRule="auto"/>
        <w:rPr>
          <w:rFonts w:ascii="Arial" w:hAnsi="Arial" w:cs="Arial"/>
          <w:sz w:val="18"/>
          <w:szCs w:val="18"/>
        </w:rPr>
      </w:pPr>
    </w:p>
    <w:p w14:paraId="36BD7FEF" w14:textId="77777777" w:rsidR="003242BC" w:rsidRDefault="003242BC" w:rsidP="003242BC">
      <w:pPr>
        <w:spacing w:line="360" w:lineRule="auto"/>
        <w:rPr>
          <w:rFonts w:ascii="Arial" w:hAnsi="Arial" w:cs="Arial"/>
          <w:sz w:val="18"/>
          <w:szCs w:val="18"/>
        </w:rPr>
      </w:pPr>
    </w:p>
    <w:p w14:paraId="1EE1B790" w14:textId="77777777" w:rsidR="003242BC" w:rsidRDefault="003242BC" w:rsidP="003242BC">
      <w:pPr>
        <w:spacing w:line="360" w:lineRule="auto"/>
        <w:rPr>
          <w:rFonts w:ascii="Arial" w:hAnsi="Arial" w:cs="Arial"/>
          <w:sz w:val="18"/>
          <w:szCs w:val="18"/>
        </w:rPr>
      </w:pPr>
    </w:p>
    <w:p w14:paraId="544BCA94" w14:textId="77777777" w:rsidR="003242BC" w:rsidRDefault="003242BC" w:rsidP="003242BC">
      <w:pPr>
        <w:pStyle w:val="Tekstpodstawowy"/>
        <w:rPr>
          <w:rFonts w:cs="Arial"/>
          <w:sz w:val="18"/>
          <w:szCs w:val="18"/>
        </w:rPr>
      </w:pPr>
      <w:r>
        <w:rPr>
          <w:rFonts w:cs="Arial"/>
          <w:sz w:val="18"/>
          <w:szCs w:val="18"/>
        </w:rPr>
        <w:t>_________________________________</w:t>
      </w:r>
      <w:r>
        <w:rPr>
          <w:rFonts w:cs="Arial"/>
          <w:sz w:val="18"/>
          <w:szCs w:val="18"/>
        </w:rPr>
        <w:tab/>
        <w:t xml:space="preserve">                    </w:t>
      </w:r>
      <w:r>
        <w:rPr>
          <w:rFonts w:cs="Arial"/>
          <w:sz w:val="18"/>
          <w:szCs w:val="18"/>
        </w:rPr>
        <w:tab/>
        <w:t xml:space="preserve">         _________________________________</w:t>
      </w:r>
    </w:p>
    <w:p w14:paraId="7AA7839A" w14:textId="77777777" w:rsidR="003242BC" w:rsidRDefault="003242BC" w:rsidP="003242BC">
      <w:pPr>
        <w:pStyle w:val="Tekstpodstawowy"/>
        <w:rPr>
          <w:rFonts w:cs="Arial"/>
          <w:sz w:val="18"/>
          <w:szCs w:val="18"/>
        </w:rPr>
      </w:pPr>
    </w:p>
    <w:p w14:paraId="0770A41C" w14:textId="77777777" w:rsidR="003242BC" w:rsidRDefault="003242BC" w:rsidP="003242BC">
      <w:pPr>
        <w:rPr>
          <w:rFonts w:ascii="Arial" w:hAnsi="Arial" w:cs="Arial"/>
          <w:b/>
          <w:bCs/>
          <w:sz w:val="18"/>
          <w:szCs w:val="18"/>
        </w:rPr>
      </w:pPr>
      <w:r>
        <w:rPr>
          <w:rFonts w:ascii="Arial" w:hAnsi="Arial" w:cs="Arial"/>
          <w:b/>
          <w:bCs/>
          <w:sz w:val="18"/>
          <w:szCs w:val="18"/>
        </w:rPr>
        <w:t xml:space="preserve">             Udzielający zamówienie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r>
      <w:r>
        <w:rPr>
          <w:rFonts w:ascii="Arial" w:hAnsi="Arial" w:cs="Arial"/>
          <w:b/>
          <w:bCs/>
          <w:sz w:val="18"/>
          <w:szCs w:val="18"/>
        </w:rPr>
        <w:tab/>
        <w:t>Przyjmujący zamówienie</w:t>
      </w:r>
    </w:p>
    <w:p w14:paraId="07546EB6" w14:textId="77777777" w:rsidR="003242BC" w:rsidRDefault="003242BC" w:rsidP="003242BC">
      <w:pPr>
        <w:pageBreakBefore/>
        <w:spacing w:line="360" w:lineRule="auto"/>
        <w:ind w:left="7080"/>
        <w:jc w:val="right"/>
        <w:rPr>
          <w:rFonts w:ascii="Arial" w:hAnsi="Arial" w:cs="Arial"/>
          <w:b/>
          <w:sz w:val="18"/>
          <w:szCs w:val="18"/>
        </w:rPr>
      </w:pPr>
      <w:r>
        <w:rPr>
          <w:rFonts w:ascii="Arial" w:hAnsi="Arial" w:cs="Arial"/>
          <w:b/>
          <w:sz w:val="18"/>
          <w:szCs w:val="18"/>
        </w:rPr>
        <w:t>załącznik nr 2.</w:t>
      </w:r>
      <w:r>
        <w:rPr>
          <w:rFonts w:ascii="Arial" w:hAnsi="Arial" w:cs="Arial"/>
          <w:b/>
          <w:sz w:val="18"/>
          <w:szCs w:val="18"/>
        </w:rPr>
        <w:tab/>
      </w:r>
    </w:p>
    <w:p w14:paraId="4D27F9DC" w14:textId="77777777" w:rsidR="003242BC" w:rsidRDefault="003242BC" w:rsidP="003242BC">
      <w:pPr>
        <w:spacing w:line="360" w:lineRule="auto"/>
        <w:jc w:val="center"/>
        <w:rPr>
          <w:rFonts w:ascii="Arial" w:hAnsi="Arial" w:cs="Arial"/>
          <w:b/>
          <w:sz w:val="18"/>
          <w:szCs w:val="18"/>
        </w:rPr>
      </w:pPr>
      <w:r>
        <w:rPr>
          <w:rFonts w:ascii="Arial" w:hAnsi="Arial" w:cs="Arial"/>
          <w:b/>
          <w:sz w:val="18"/>
          <w:szCs w:val="18"/>
        </w:rPr>
        <w:t xml:space="preserve">Zasad ustalania oraz wysokości </w:t>
      </w:r>
    </w:p>
    <w:p w14:paraId="11A93A2D" w14:textId="77777777" w:rsidR="003242BC" w:rsidRDefault="003242BC" w:rsidP="003242BC">
      <w:pPr>
        <w:spacing w:line="360" w:lineRule="auto"/>
        <w:jc w:val="center"/>
        <w:rPr>
          <w:rFonts w:ascii="Arial" w:hAnsi="Arial" w:cs="Arial"/>
          <w:b/>
          <w:sz w:val="18"/>
          <w:szCs w:val="18"/>
        </w:rPr>
      </w:pPr>
      <w:r>
        <w:rPr>
          <w:rFonts w:ascii="Arial" w:hAnsi="Arial" w:cs="Arial"/>
          <w:b/>
          <w:sz w:val="18"/>
          <w:szCs w:val="18"/>
        </w:rPr>
        <w:t>wynagrodzenia dla Przyjmującego zamówienie</w:t>
      </w:r>
    </w:p>
    <w:p w14:paraId="24298E3E" w14:textId="77777777" w:rsidR="003242BC" w:rsidRPr="008B5A4E" w:rsidRDefault="003242BC" w:rsidP="003242BC">
      <w:pPr>
        <w:spacing w:line="360" w:lineRule="auto"/>
        <w:jc w:val="both"/>
        <w:rPr>
          <w:rFonts w:ascii="Arial" w:hAnsi="Arial" w:cs="Arial"/>
          <w:sz w:val="18"/>
          <w:szCs w:val="18"/>
        </w:rPr>
      </w:pPr>
    </w:p>
    <w:p w14:paraId="69429558" w14:textId="77777777" w:rsidR="003242BC" w:rsidRDefault="003242BC" w:rsidP="003242BC">
      <w:pPr>
        <w:numPr>
          <w:ilvl w:val="0"/>
          <w:numId w:val="12"/>
        </w:numPr>
        <w:suppressAutoHyphens/>
        <w:spacing w:after="0" w:line="240" w:lineRule="auto"/>
        <w:ind w:left="284" w:hanging="284"/>
        <w:jc w:val="both"/>
        <w:rPr>
          <w:rFonts w:ascii="Arial" w:hAnsi="Arial" w:cs="Arial"/>
          <w:sz w:val="18"/>
          <w:szCs w:val="18"/>
        </w:rPr>
      </w:pPr>
      <w:r w:rsidRPr="008B5A4E">
        <w:rPr>
          <w:rFonts w:ascii="Arial" w:hAnsi="Arial" w:cs="Arial"/>
          <w:b/>
          <w:sz w:val="18"/>
          <w:szCs w:val="18"/>
        </w:rPr>
        <w:t>Udzielający zamówienia</w:t>
      </w:r>
      <w:r w:rsidRPr="008B5A4E">
        <w:rPr>
          <w:rFonts w:ascii="Arial" w:hAnsi="Arial" w:cs="Arial"/>
          <w:sz w:val="18"/>
          <w:szCs w:val="18"/>
        </w:rPr>
        <w:t xml:space="preserve"> zleca, a Przyjmujący zamówienie zobowiązuje się w ramach niniejszej umowy udzielać świadczeń zdrowotnych dla Poradni </w:t>
      </w:r>
      <w:r>
        <w:rPr>
          <w:rFonts w:ascii="Arial" w:hAnsi="Arial" w:cs="Arial"/>
          <w:sz w:val="18"/>
          <w:szCs w:val="18"/>
        </w:rPr>
        <w:t>…………………..</w:t>
      </w:r>
      <w:r w:rsidRPr="008B5A4E">
        <w:rPr>
          <w:rFonts w:ascii="Arial" w:hAnsi="Arial" w:cs="Arial"/>
          <w:sz w:val="18"/>
          <w:szCs w:val="18"/>
        </w:rPr>
        <w:t xml:space="preserve">, w liczbie łącznie </w:t>
      </w:r>
      <w:r>
        <w:rPr>
          <w:rFonts w:ascii="Arial" w:hAnsi="Arial" w:cs="Arial"/>
          <w:b/>
          <w:sz w:val="18"/>
          <w:szCs w:val="18"/>
        </w:rPr>
        <w:t xml:space="preserve">…………………. </w:t>
      </w:r>
      <w:r w:rsidRPr="008B5A4E">
        <w:rPr>
          <w:rFonts w:ascii="Arial" w:hAnsi="Arial" w:cs="Arial"/>
          <w:b/>
          <w:sz w:val="18"/>
          <w:szCs w:val="18"/>
        </w:rPr>
        <w:t>punktów</w:t>
      </w:r>
      <w:r w:rsidRPr="008B5A4E">
        <w:rPr>
          <w:rFonts w:ascii="Arial" w:hAnsi="Arial" w:cs="Arial"/>
          <w:sz w:val="18"/>
          <w:szCs w:val="18"/>
        </w:rPr>
        <w:t xml:space="preserve"> na miesiąc, w tym:</w:t>
      </w:r>
    </w:p>
    <w:p w14:paraId="3A685358" w14:textId="77777777" w:rsidR="003242BC" w:rsidRPr="008B5A4E" w:rsidRDefault="003242BC" w:rsidP="003242BC">
      <w:pPr>
        <w:ind w:left="720"/>
        <w:jc w:val="both"/>
        <w:rPr>
          <w:rFonts w:ascii="Arial" w:hAnsi="Arial" w:cs="Arial"/>
          <w:sz w:val="18"/>
          <w:szCs w:val="18"/>
        </w:rPr>
      </w:pPr>
      <w:r>
        <w:rPr>
          <w:rFonts w:ascii="Arial" w:hAnsi="Arial" w:cs="Arial"/>
          <w:sz w:val="18"/>
          <w:szCs w:val="18"/>
        </w:rPr>
        <w:t>…………….</w:t>
      </w:r>
      <w:r w:rsidRPr="003704FB">
        <w:rPr>
          <w:rFonts w:ascii="Arial" w:hAnsi="Arial" w:cs="Arial"/>
          <w:sz w:val="18"/>
          <w:szCs w:val="18"/>
        </w:rPr>
        <w:t xml:space="preserve"> punktów rozliczeniowych na r</w:t>
      </w:r>
      <w:r>
        <w:rPr>
          <w:rFonts w:ascii="Arial" w:hAnsi="Arial" w:cs="Arial"/>
          <w:sz w:val="18"/>
          <w:szCs w:val="18"/>
        </w:rPr>
        <w:t xml:space="preserve">zecz pacjentów pierwszorazowych *).  </w:t>
      </w:r>
    </w:p>
    <w:p w14:paraId="4F5232E8" w14:textId="77777777" w:rsidR="003242BC" w:rsidRPr="008B5A4E" w:rsidRDefault="003242BC" w:rsidP="003242BC">
      <w:pPr>
        <w:ind w:left="284" w:firstLine="567"/>
        <w:jc w:val="both"/>
        <w:rPr>
          <w:rFonts w:ascii="Arial" w:hAnsi="Arial" w:cs="Arial"/>
          <w:sz w:val="18"/>
          <w:szCs w:val="18"/>
        </w:rPr>
      </w:pPr>
      <w:r>
        <w:rPr>
          <w:rFonts w:ascii="Arial" w:hAnsi="Arial" w:cs="Arial"/>
          <w:sz w:val="18"/>
          <w:szCs w:val="18"/>
        </w:rPr>
        <w:t>…………….</w:t>
      </w:r>
      <w:r w:rsidRPr="008B5A4E">
        <w:rPr>
          <w:rFonts w:ascii="Arial" w:hAnsi="Arial" w:cs="Arial"/>
          <w:sz w:val="18"/>
          <w:szCs w:val="18"/>
        </w:rPr>
        <w:t xml:space="preserve"> punktów rozliczeniowych na rzecz świadczeń zabiegowych ,</w:t>
      </w:r>
      <w:r>
        <w:rPr>
          <w:rFonts w:ascii="Arial" w:hAnsi="Arial" w:cs="Arial"/>
          <w:sz w:val="18"/>
          <w:szCs w:val="18"/>
        </w:rPr>
        <w:t>*)</w:t>
      </w:r>
    </w:p>
    <w:p w14:paraId="1F77C341" w14:textId="77777777" w:rsidR="003242BC" w:rsidRPr="008B5A4E" w:rsidRDefault="003242BC" w:rsidP="003242BC">
      <w:pPr>
        <w:ind w:left="284" w:firstLine="567"/>
        <w:jc w:val="both"/>
        <w:rPr>
          <w:rFonts w:ascii="Arial" w:hAnsi="Arial" w:cs="Arial"/>
          <w:sz w:val="18"/>
          <w:szCs w:val="18"/>
        </w:rPr>
      </w:pPr>
      <w:r>
        <w:rPr>
          <w:rFonts w:ascii="Arial" w:hAnsi="Arial" w:cs="Arial"/>
          <w:sz w:val="18"/>
          <w:szCs w:val="18"/>
        </w:rPr>
        <w:t>……………..</w:t>
      </w:r>
      <w:r w:rsidRPr="008B5A4E">
        <w:rPr>
          <w:rFonts w:ascii="Arial" w:hAnsi="Arial" w:cs="Arial"/>
          <w:sz w:val="18"/>
          <w:szCs w:val="18"/>
        </w:rPr>
        <w:t xml:space="preserve"> punktów rozliczeniowych na rzecz pozostałych świadczeń zdrowotnych.</w:t>
      </w:r>
      <w:r>
        <w:rPr>
          <w:rFonts w:ascii="Arial" w:hAnsi="Arial" w:cs="Arial"/>
          <w:sz w:val="18"/>
          <w:szCs w:val="18"/>
        </w:rPr>
        <w:t>*)</w:t>
      </w:r>
    </w:p>
    <w:p w14:paraId="508A4757" w14:textId="77777777" w:rsidR="003242BC" w:rsidRDefault="003242BC" w:rsidP="003242BC">
      <w:pPr>
        <w:numPr>
          <w:ilvl w:val="0"/>
          <w:numId w:val="12"/>
        </w:numPr>
        <w:suppressAutoHyphens/>
        <w:spacing w:after="0" w:line="240" w:lineRule="auto"/>
        <w:ind w:left="284" w:hanging="284"/>
        <w:jc w:val="both"/>
        <w:rPr>
          <w:rFonts w:ascii="Arial" w:hAnsi="Arial" w:cs="Arial"/>
          <w:b/>
          <w:sz w:val="18"/>
          <w:szCs w:val="18"/>
        </w:rPr>
      </w:pPr>
      <w:r w:rsidRPr="008B5A4E">
        <w:rPr>
          <w:rFonts w:ascii="Arial" w:hAnsi="Arial" w:cs="Arial"/>
          <w:sz w:val="18"/>
          <w:szCs w:val="18"/>
        </w:rPr>
        <w:t xml:space="preserve">Za wykonywane w ramach niniejszej umowy świadczenia zdrowotne </w:t>
      </w:r>
      <w:r>
        <w:rPr>
          <w:rFonts w:ascii="Arial" w:hAnsi="Arial" w:cs="Arial"/>
          <w:b/>
          <w:sz w:val="18"/>
          <w:szCs w:val="18"/>
        </w:rPr>
        <w:t>Udzielający zamówienia</w:t>
      </w:r>
      <w:r w:rsidRPr="008B5A4E">
        <w:rPr>
          <w:rFonts w:ascii="Arial" w:hAnsi="Arial" w:cs="Arial"/>
          <w:sz w:val="18"/>
          <w:szCs w:val="18"/>
        </w:rPr>
        <w:t xml:space="preserve"> zobowiązuje się</w:t>
      </w:r>
      <w:r w:rsidRPr="00AC27B9">
        <w:rPr>
          <w:rFonts w:ascii="Arial" w:hAnsi="Arial" w:cs="Arial"/>
          <w:sz w:val="18"/>
          <w:szCs w:val="18"/>
        </w:rPr>
        <w:t xml:space="preserve"> zapłacić </w:t>
      </w:r>
      <w:r>
        <w:rPr>
          <w:rFonts w:ascii="Arial" w:hAnsi="Arial" w:cs="Arial"/>
          <w:b/>
          <w:sz w:val="18"/>
          <w:szCs w:val="18"/>
        </w:rPr>
        <w:t>Przyjmującemu zamówienie</w:t>
      </w:r>
      <w:r w:rsidRPr="00AC27B9">
        <w:rPr>
          <w:rFonts w:ascii="Arial" w:hAnsi="Arial" w:cs="Arial"/>
          <w:sz w:val="18"/>
          <w:szCs w:val="18"/>
        </w:rPr>
        <w:t xml:space="preserve"> wynagrodzenie w wysokości </w:t>
      </w:r>
      <w:r>
        <w:rPr>
          <w:rFonts w:ascii="Arial" w:hAnsi="Arial" w:cs="Arial"/>
          <w:b/>
          <w:sz w:val="18"/>
          <w:szCs w:val="18"/>
        </w:rPr>
        <w:t>……………….</w:t>
      </w:r>
      <w:r w:rsidRPr="00AC27B9">
        <w:rPr>
          <w:rFonts w:ascii="Arial" w:hAnsi="Arial" w:cs="Arial"/>
          <w:b/>
          <w:sz w:val="18"/>
          <w:szCs w:val="18"/>
        </w:rPr>
        <w:t xml:space="preserve"> (słownie: </w:t>
      </w:r>
      <w:r>
        <w:rPr>
          <w:rFonts w:ascii="Arial" w:hAnsi="Arial" w:cs="Arial"/>
          <w:b/>
          <w:sz w:val="18"/>
          <w:szCs w:val="18"/>
        </w:rPr>
        <w:t>…………………….</w:t>
      </w:r>
      <w:r w:rsidRPr="00AC27B9">
        <w:rPr>
          <w:rFonts w:ascii="Arial" w:hAnsi="Arial" w:cs="Arial"/>
          <w:b/>
          <w:sz w:val="18"/>
          <w:szCs w:val="18"/>
        </w:rPr>
        <w:t xml:space="preserve"> ) złotych brutto za jeden punkt rozliczeniowy.</w:t>
      </w:r>
    </w:p>
    <w:p w14:paraId="63DFAD52" w14:textId="77777777" w:rsidR="003242BC" w:rsidRPr="00AD7DF9" w:rsidRDefault="003242BC" w:rsidP="003242BC">
      <w:pPr>
        <w:numPr>
          <w:ilvl w:val="0"/>
          <w:numId w:val="12"/>
        </w:numPr>
        <w:suppressAutoHyphens/>
        <w:spacing w:after="0" w:line="240" w:lineRule="auto"/>
        <w:ind w:left="284" w:hanging="284"/>
        <w:jc w:val="both"/>
        <w:rPr>
          <w:rFonts w:ascii="Arial" w:hAnsi="Arial" w:cs="Arial"/>
          <w:b/>
          <w:sz w:val="18"/>
          <w:szCs w:val="18"/>
        </w:rPr>
      </w:pPr>
      <w:r w:rsidRPr="00AD7DF9">
        <w:rPr>
          <w:rFonts w:ascii="Arial" w:hAnsi="Arial" w:cs="Arial"/>
          <w:sz w:val="18"/>
          <w:szCs w:val="18"/>
        </w:rPr>
        <w:t xml:space="preserve">Wynagrodzenie,   o którym   mowa  w  pkt 2.  może   zostać  określone  w  wyższym  rozmiarze - pod  warunkiem,  że  </w:t>
      </w:r>
      <w:r w:rsidRPr="00AD7DF9">
        <w:rPr>
          <w:rFonts w:ascii="Arial" w:hAnsi="Arial" w:cs="Arial"/>
          <w:b/>
          <w:sz w:val="18"/>
          <w:szCs w:val="18"/>
        </w:rPr>
        <w:t>Przyjmujący   Zamówienie</w:t>
      </w:r>
      <w:r w:rsidRPr="00AD7DF9">
        <w:rPr>
          <w:rFonts w:ascii="Arial" w:hAnsi="Arial" w:cs="Arial"/>
          <w:sz w:val="18"/>
          <w:szCs w:val="18"/>
        </w:rPr>
        <w:t xml:space="preserve">    udzieli   w okresie rozliczeniowym  miesięcznym więcej  świadczeń  zdrowotnych niż jest to określone w pkt 1., a  jednocześnie inny lekarz udzielający świadczeń zdrowotnych w </w:t>
      </w:r>
      <w:r w:rsidRPr="00AD7DF9">
        <w:rPr>
          <w:rFonts w:ascii="Arial" w:hAnsi="Arial" w:cs="Arial"/>
          <w:b/>
          <w:sz w:val="18"/>
          <w:szCs w:val="18"/>
        </w:rPr>
        <w:t xml:space="preserve">danej poradni </w:t>
      </w:r>
      <w:r w:rsidRPr="00AD7DF9">
        <w:rPr>
          <w:rFonts w:ascii="Arial" w:hAnsi="Arial" w:cs="Arial"/>
          <w:sz w:val="18"/>
          <w:szCs w:val="18"/>
        </w:rPr>
        <w:t xml:space="preserve">udzieli  ich  w danym   miesiącu  kalendarzowym  w  liczbie mniejszej,  niż  ma  to  określone  w  zawartej  z  </w:t>
      </w:r>
      <w:r w:rsidRPr="00AD7DF9">
        <w:rPr>
          <w:rFonts w:ascii="Arial" w:hAnsi="Arial" w:cs="Arial"/>
          <w:b/>
          <w:sz w:val="18"/>
          <w:szCs w:val="18"/>
        </w:rPr>
        <w:t>Udzielającym Zamówienia</w:t>
      </w:r>
      <w:r w:rsidRPr="00AD7DF9">
        <w:rPr>
          <w:rFonts w:ascii="Arial" w:hAnsi="Arial" w:cs="Arial"/>
          <w:sz w:val="18"/>
          <w:szCs w:val="18"/>
        </w:rPr>
        <w:t xml:space="preserve"> umowie.</w:t>
      </w:r>
    </w:p>
    <w:p w14:paraId="1708FF07" w14:textId="77777777" w:rsidR="003242BC" w:rsidRPr="00E329D5" w:rsidRDefault="003242BC" w:rsidP="003242BC">
      <w:pPr>
        <w:numPr>
          <w:ilvl w:val="0"/>
          <w:numId w:val="12"/>
        </w:numPr>
        <w:suppressAutoHyphens/>
        <w:spacing w:after="0" w:line="240" w:lineRule="auto"/>
        <w:ind w:left="284" w:hanging="284"/>
        <w:jc w:val="both"/>
        <w:rPr>
          <w:rFonts w:ascii="Arial" w:hAnsi="Arial" w:cs="Arial"/>
          <w:b/>
          <w:sz w:val="18"/>
          <w:szCs w:val="18"/>
        </w:rPr>
      </w:pPr>
      <w:r w:rsidRPr="00AD7DF9">
        <w:rPr>
          <w:rFonts w:ascii="Arial" w:hAnsi="Arial" w:cs="Arial"/>
          <w:b/>
          <w:sz w:val="18"/>
          <w:szCs w:val="18"/>
        </w:rPr>
        <w:t>Przyjmujący zamówienie</w:t>
      </w:r>
      <w:r w:rsidRPr="00AD7DF9">
        <w:rPr>
          <w:rFonts w:ascii="Arial" w:hAnsi="Arial" w:cs="Arial"/>
          <w:sz w:val="18"/>
          <w:szCs w:val="18"/>
        </w:rPr>
        <w:t xml:space="preserve"> będzie przekazywał informację </w:t>
      </w:r>
      <w:r w:rsidRPr="00AD7DF9">
        <w:rPr>
          <w:rFonts w:ascii="Arial" w:hAnsi="Arial" w:cs="Arial"/>
          <w:b/>
          <w:sz w:val="18"/>
          <w:szCs w:val="18"/>
        </w:rPr>
        <w:t>Udzielającemu zamówienie</w:t>
      </w:r>
      <w:r w:rsidRPr="00AD7DF9">
        <w:rPr>
          <w:rFonts w:ascii="Arial" w:hAnsi="Arial" w:cs="Arial"/>
          <w:sz w:val="18"/>
          <w:szCs w:val="18"/>
        </w:rPr>
        <w:t xml:space="preserve"> o ilości pacjentów których należy zapisać do systemu oczekujących na udzielenie świadczenia z podziałem na poszczególne</w:t>
      </w:r>
      <w:r w:rsidRPr="00E329D5">
        <w:rPr>
          <w:rFonts w:ascii="Arial" w:hAnsi="Arial" w:cs="Arial"/>
          <w:sz w:val="18"/>
          <w:szCs w:val="18"/>
        </w:rPr>
        <w:t xml:space="preserve"> kategorie udzielanych świadczeń niezbędne do wykonania kontraktu przez </w:t>
      </w:r>
      <w:r w:rsidRPr="00AD7DF9">
        <w:rPr>
          <w:rFonts w:ascii="Arial" w:hAnsi="Arial" w:cs="Arial"/>
          <w:b/>
          <w:sz w:val="18"/>
          <w:szCs w:val="18"/>
        </w:rPr>
        <w:t>Przyjmującego zamówienie</w:t>
      </w:r>
      <w:r w:rsidRPr="00E329D5">
        <w:rPr>
          <w:rFonts w:ascii="Arial" w:hAnsi="Arial" w:cs="Arial"/>
          <w:sz w:val="18"/>
          <w:szCs w:val="18"/>
        </w:rPr>
        <w:t xml:space="preserve">. Taką informacje </w:t>
      </w:r>
      <w:r w:rsidRPr="00606613">
        <w:rPr>
          <w:rFonts w:ascii="Arial" w:hAnsi="Arial" w:cs="Arial"/>
          <w:b/>
          <w:sz w:val="18"/>
          <w:szCs w:val="18"/>
        </w:rPr>
        <w:t>Przyjmujący zamówieni</w:t>
      </w:r>
      <w:r>
        <w:rPr>
          <w:rFonts w:ascii="Arial" w:hAnsi="Arial" w:cs="Arial"/>
          <w:b/>
          <w:sz w:val="18"/>
          <w:szCs w:val="18"/>
        </w:rPr>
        <w:t>e</w:t>
      </w:r>
      <w:r w:rsidRPr="00E329D5">
        <w:rPr>
          <w:rFonts w:ascii="Arial" w:hAnsi="Arial" w:cs="Arial"/>
          <w:sz w:val="18"/>
          <w:szCs w:val="18"/>
        </w:rPr>
        <w:t xml:space="preserve"> przekazuje do Działu Organizacyjnego i Rozliczeń POSUM weryfikując przy tym wykonanie swoich przydzielonych limitów punktowych.</w:t>
      </w:r>
    </w:p>
    <w:p w14:paraId="4F2C7A05" w14:textId="77777777" w:rsidR="003242BC" w:rsidRPr="006923BC" w:rsidRDefault="003242BC" w:rsidP="003242BC">
      <w:pPr>
        <w:numPr>
          <w:ilvl w:val="0"/>
          <w:numId w:val="12"/>
        </w:numPr>
        <w:suppressAutoHyphens/>
        <w:spacing w:after="0" w:line="240" w:lineRule="auto"/>
        <w:ind w:left="284" w:hanging="284"/>
        <w:jc w:val="both"/>
        <w:rPr>
          <w:rFonts w:ascii="Arial" w:hAnsi="Arial" w:cs="Arial"/>
          <w:b/>
          <w:sz w:val="18"/>
          <w:szCs w:val="18"/>
        </w:rPr>
      </w:pPr>
      <w:r w:rsidRPr="0040512C">
        <w:rPr>
          <w:rFonts w:ascii="Arial" w:hAnsi="Arial" w:cs="Arial"/>
          <w:sz w:val="18"/>
          <w:szCs w:val="18"/>
        </w:rPr>
        <w:t xml:space="preserve">Przyjmującemu zamówienie, który wykona do 10 % ponad przydzielony mu limit punktów wynikający z niniejszej umowy, może zostać zapłacone wynagrodzenie w wysokości </w:t>
      </w:r>
      <w:r>
        <w:rPr>
          <w:rFonts w:ascii="Arial" w:hAnsi="Arial" w:cs="Arial"/>
          <w:sz w:val="18"/>
          <w:szCs w:val="18"/>
        </w:rPr>
        <w:t>100</w:t>
      </w:r>
      <w:r w:rsidRPr="0040512C">
        <w:rPr>
          <w:rFonts w:ascii="Arial" w:hAnsi="Arial" w:cs="Arial"/>
          <w:sz w:val="18"/>
          <w:szCs w:val="18"/>
        </w:rPr>
        <w:t xml:space="preserve"> % stawki wynagrodzenia za punkt rozliczeniowy, pod warunkiem otrzymania od NFZ zapłaty za nadlimity z tytułu wykonania przez </w:t>
      </w:r>
      <w:r w:rsidRPr="0040512C">
        <w:rPr>
          <w:rFonts w:ascii="Arial" w:hAnsi="Arial" w:cs="Arial"/>
          <w:b/>
          <w:sz w:val="18"/>
          <w:szCs w:val="18"/>
        </w:rPr>
        <w:t>Udzielającego Zamówienie</w:t>
      </w:r>
      <w:r w:rsidRPr="0040512C">
        <w:rPr>
          <w:rFonts w:ascii="Arial" w:hAnsi="Arial" w:cs="Arial"/>
          <w:sz w:val="18"/>
          <w:szCs w:val="18"/>
        </w:rPr>
        <w:t xml:space="preserve"> kontraktu. </w:t>
      </w:r>
      <w:r w:rsidRPr="006923BC">
        <w:rPr>
          <w:rFonts w:ascii="Arial" w:hAnsi="Arial" w:cs="Arial"/>
          <w:sz w:val="18"/>
          <w:szCs w:val="18"/>
        </w:rPr>
        <w:t>Natomiast</w:t>
      </w:r>
      <w:r>
        <w:rPr>
          <w:rFonts w:ascii="Arial" w:hAnsi="Arial" w:cs="Arial"/>
          <w:sz w:val="18"/>
          <w:szCs w:val="18"/>
        </w:rPr>
        <w:t>,</w:t>
      </w:r>
      <w:r w:rsidRPr="006923BC">
        <w:rPr>
          <w:rFonts w:ascii="Arial" w:hAnsi="Arial" w:cs="Arial"/>
          <w:sz w:val="18"/>
          <w:szCs w:val="18"/>
        </w:rPr>
        <w:t xml:space="preserve"> wykonanie dodatkowo ponad 10 %</w:t>
      </w:r>
      <w:r>
        <w:rPr>
          <w:rFonts w:ascii="Arial" w:hAnsi="Arial" w:cs="Arial"/>
          <w:sz w:val="18"/>
          <w:szCs w:val="18"/>
        </w:rPr>
        <w:t xml:space="preserve"> powyżej przydzielonego mu</w:t>
      </w:r>
      <w:r w:rsidRPr="006923BC">
        <w:rPr>
          <w:rFonts w:ascii="Arial" w:hAnsi="Arial" w:cs="Arial"/>
          <w:sz w:val="18"/>
          <w:szCs w:val="18"/>
        </w:rPr>
        <w:t xml:space="preserve"> limit</w:t>
      </w:r>
      <w:r>
        <w:rPr>
          <w:rFonts w:ascii="Arial" w:hAnsi="Arial" w:cs="Arial"/>
          <w:sz w:val="18"/>
          <w:szCs w:val="18"/>
        </w:rPr>
        <w:t>u</w:t>
      </w:r>
      <w:r w:rsidRPr="006923BC">
        <w:rPr>
          <w:rFonts w:ascii="Arial" w:hAnsi="Arial" w:cs="Arial"/>
          <w:sz w:val="18"/>
          <w:szCs w:val="18"/>
        </w:rPr>
        <w:t xml:space="preserve"> punktów wynikając</w:t>
      </w:r>
      <w:r>
        <w:rPr>
          <w:rFonts w:ascii="Arial" w:hAnsi="Arial" w:cs="Arial"/>
          <w:sz w:val="18"/>
          <w:szCs w:val="18"/>
        </w:rPr>
        <w:t>ego</w:t>
      </w:r>
      <w:r w:rsidRPr="006923BC">
        <w:rPr>
          <w:rFonts w:ascii="Arial" w:hAnsi="Arial" w:cs="Arial"/>
          <w:sz w:val="18"/>
          <w:szCs w:val="18"/>
        </w:rPr>
        <w:t xml:space="preserve"> z niniejszej umowy</w:t>
      </w:r>
      <w:r>
        <w:rPr>
          <w:rFonts w:ascii="Arial" w:hAnsi="Arial" w:cs="Arial"/>
          <w:sz w:val="18"/>
          <w:szCs w:val="18"/>
        </w:rPr>
        <w:t>,</w:t>
      </w:r>
      <w:r w:rsidRPr="006923BC">
        <w:rPr>
          <w:rFonts w:ascii="Arial" w:hAnsi="Arial" w:cs="Arial"/>
          <w:sz w:val="18"/>
          <w:szCs w:val="18"/>
        </w:rPr>
        <w:t xml:space="preserve"> musi być uzgadniane z Udzielającym zamówieni</w:t>
      </w:r>
      <w:r>
        <w:rPr>
          <w:rFonts w:ascii="Arial" w:hAnsi="Arial" w:cs="Arial"/>
          <w:sz w:val="18"/>
          <w:szCs w:val="18"/>
        </w:rPr>
        <w:t>e</w:t>
      </w:r>
      <w:r w:rsidRPr="006923BC">
        <w:rPr>
          <w:rFonts w:ascii="Arial" w:hAnsi="Arial" w:cs="Arial"/>
          <w:sz w:val="18"/>
          <w:szCs w:val="18"/>
        </w:rPr>
        <w:t xml:space="preserve"> w osobnym porozumieniu</w:t>
      </w:r>
      <w:r>
        <w:rPr>
          <w:rFonts w:ascii="Arial" w:hAnsi="Arial" w:cs="Arial"/>
          <w:sz w:val="18"/>
          <w:szCs w:val="18"/>
        </w:rPr>
        <w:t>, zawartym w formie pisemnej pod rygorem nieważności.</w:t>
      </w:r>
    </w:p>
    <w:p w14:paraId="785200C8" w14:textId="77777777" w:rsidR="003242BC" w:rsidRPr="001E1E33" w:rsidRDefault="003242BC" w:rsidP="003242BC">
      <w:pPr>
        <w:numPr>
          <w:ilvl w:val="0"/>
          <w:numId w:val="12"/>
        </w:numPr>
        <w:tabs>
          <w:tab w:val="left" w:pos="0"/>
        </w:tabs>
        <w:suppressAutoHyphens/>
        <w:spacing w:after="0" w:line="240" w:lineRule="auto"/>
        <w:ind w:left="284" w:hanging="284"/>
        <w:jc w:val="both"/>
        <w:rPr>
          <w:rFonts w:ascii="Arial" w:hAnsi="Arial" w:cs="Arial"/>
          <w:b/>
          <w:sz w:val="18"/>
          <w:szCs w:val="18"/>
        </w:rPr>
      </w:pPr>
      <w:r w:rsidRPr="001E1E33">
        <w:rPr>
          <w:rFonts w:ascii="Arial" w:hAnsi="Arial" w:cs="Arial"/>
          <w:sz w:val="18"/>
          <w:szCs w:val="18"/>
        </w:rPr>
        <w:t xml:space="preserve">W przypadku długotrwałej nieobecności spowodowanej chorobą Przyjmującego zamówienie  wynagrodzenie za świadczone usługi zdrowotne </w:t>
      </w:r>
      <w:r>
        <w:rPr>
          <w:rFonts w:ascii="Arial" w:hAnsi="Arial" w:cs="Arial"/>
          <w:sz w:val="18"/>
          <w:szCs w:val="18"/>
        </w:rPr>
        <w:t xml:space="preserve">otrzyma </w:t>
      </w:r>
      <w:r w:rsidRPr="001E1E33">
        <w:rPr>
          <w:rFonts w:ascii="Arial" w:hAnsi="Arial" w:cs="Arial"/>
          <w:sz w:val="18"/>
          <w:szCs w:val="18"/>
        </w:rPr>
        <w:t xml:space="preserve">lekarz zastępujący w danym miesiącu </w:t>
      </w:r>
      <w:r w:rsidRPr="001E1E33">
        <w:rPr>
          <w:rFonts w:ascii="Arial" w:hAnsi="Arial" w:cs="Arial"/>
          <w:b/>
          <w:sz w:val="18"/>
          <w:szCs w:val="18"/>
        </w:rPr>
        <w:t>Przyjmującego zamówienie.</w:t>
      </w:r>
      <w:r w:rsidRPr="001E1E33">
        <w:rPr>
          <w:rFonts w:ascii="Arial" w:hAnsi="Arial" w:cs="Arial"/>
          <w:b/>
          <w:color w:val="000000"/>
          <w:sz w:val="18"/>
          <w:szCs w:val="18"/>
        </w:rPr>
        <w:t xml:space="preserve"> </w:t>
      </w:r>
    </w:p>
    <w:p w14:paraId="7CF4F93B" w14:textId="77777777" w:rsidR="003242BC" w:rsidRPr="009D4CE8" w:rsidRDefault="003242BC" w:rsidP="003242BC">
      <w:pPr>
        <w:numPr>
          <w:ilvl w:val="0"/>
          <w:numId w:val="12"/>
        </w:numPr>
        <w:suppressAutoHyphens/>
        <w:spacing w:after="0" w:line="240" w:lineRule="auto"/>
        <w:ind w:left="284" w:hanging="284"/>
        <w:jc w:val="both"/>
        <w:rPr>
          <w:rFonts w:ascii="Arial" w:hAnsi="Arial" w:cs="Arial"/>
          <w:sz w:val="18"/>
          <w:szCs w:val="18"/>
        </w:rPr>
      </w:pPr>
      <w:r w:rsidRPr="00563994">
        <w:rPr>
          <w:rFonts w:ascii="Arial" w:hAnsi="Arial" w:cs="Arial"/>
          <w:sz w:val="18"/>
          <w:szCs w:val="18"/>
        </w:rPr>
        <w:t xml:space="preserve">Jeżeli </w:t>
      </w:r>
      <w:r w:rsidRPr="006E117C">
        <w:rPr>
          <w:rFonts w:ascii="Arial" w:hAnsi="Arial" w:cs="Arial"/>
          <w:b/>
          <w:sz w:val="18"/>
          <w:szCs w:val="18"/>
        </w:rPr>
        <w:t>Przyjmujący zamówienie</w:t>
      </w:r>
      <w:r w:rsidRPr="009D4CE8">
        <w:rPr>
          <w:rFonts w:ascii="Arial" w:hAnsi="Arial" w:cs="Arial"/>
          <w:sz w:val="18"/>
          <w:szCs w:val="18"/>
        </w:rPr>
        <w:t xml:space="preserve"> wykona mniej punktów  w danym miesiącu to wynagrodzenie otrzymuje w wysokości iloczynu wykonanych punktów oraz stawki za jeden punkt określonej w ust. 2 załącznika nr 2 do umowy.</w:t>
      </w:r>
    </w:p>
    <w:p w14:paraId="5D0A40F2" w14:textId="77777777" w:rsidR="003242BC" w:rsidRPr="005F6672" w:rsidRDefault="003242BC" w:rsidP="003242BC">
      <w:pPr>
        <w:numPr>
          <w:ilvl w:val="0"/>
          <w:numId w:val="12"/>
        </w:numPr>
        <w:tabs>
          <w:tab w:val="left" w:pos="284"/>
        </w:tabs>
        <w:suppressAutoHyphens/>
        <w:spacing w:after="0" w:line="240" w:lineRule="auto"/>
        <w:ind w:left="284" w:hanging="284"/>
        <w:jc w:val="both"/>
        <w:rPr>
          <w:rFonts w:ascii="Arial" w:hAnsi="Arial" w:cs="Arial"/>
          <w:sz w:val="18"/>
          <w:szCs w:val="18"/>
        </w:rPr>
      </w:pPr>
      <w:r w:rsidRPr="009A5A2F">
        <w:rPr>
          <w:rFonts w:ascii="Arial" w:hAnsi="Arial" w:cs="Arial"/>
          <w:b/>
          <w:sz w:val="18"/>
          <w:szCs w:val="18"/>
        </w:rPr>
        <w:t>Udzielający zamówienia</w:t>
      </w:r>
      <w:r w:rsidRPr="00A35C8C">
        <w:rPr>
          <w:rFonts w:ascii="Arial" w:hAnsi="Arial" w:cs="Arial"/>
          <w:sz w:val="18"/>
          <w:szCs w:val="18"/>
        </w:rPr>
        <w:t xml:space="preserve"> zastrzega sobie </w:t>
      </w:r>
      <w:r w:rsidRPr="00974EB9">
        <w:rPr>
          <w:rFonts w:ascii="Arial" w:hAnsi="Arial" w:cs="Arial"/>
          <w:sz w:val="18"/>
          <w:szCs w:val="18"/>
        </w:rPr>
        <w:t>prawo do zmiany zasad w</w:t>
      </w:r>
      <w:r w:rsidRPr="008800A1">
        <w:rPr>
          <w:rFonts w:ascii="Arial" w:hAnsi="Arial" w:cs="Arial"/>
          <w:sz w:val="18"/>
          <w:szCs w:val="18"/>
        </w:rPr>
        <w:t>ynagradzania określonych w niniejszym załączniku w sytuacji zaistni</w:t>
      </w:r>
      <w:r w:rsidRPr="00B25CFE">
        <w:rPr>
          <w:rFonts w:ascii="Arial" w:hAnsi="Arial" w:cs="Arial"/>
          <w:sz w:val="18"/>
          <w:szCs w:val="18"/>
        </w:rPr>
        <w:t xml:space="preserve">enia zmian w kalkulacji kosztów </w:t>
      </w:r>
      <w:r w:rsidRPr="005A3451">
        <w:rPr>
          <w:rFonts w:ascii="Arial" w:hAnsi="Arial" w:cs="Arial"/>
          <w:b/>
          <w:sz w:val="18"/>
          <w:szCs w:val="18"/>
        </w:rPr>
        <w:t>Udzielającego zamówienia</w:t>
      </w:r>
      <w:r w:rsidRPr="005F6672">
        <w:rPr>
          <w:rFonts w:ascii="Arial" w:hAnsi="Arial" w:cs="Arial"/>
          <w:sz w:val="18"/>
          <w:szCs w:val="18"/>
        </w:rPr>
        <w:t>. Zmiany te wchodzą w życie po przeprowadzeniu negocjacji i po podpisaniu przez strony aneksu do umowy.</w:t>
      </w:r>
    </w:p>
    <w:p w14:paraId="6D6A6F22" w14:textId="77777777" w:rsidR="003242BC" w:rsidRPr="00EC1975" w:rsidRDefault="003242BC" w:rsidP="003242BC">
      <w:pPr>
        <w:ind w:left="284" w:hanging="284"/>
        <w:rPr>
          <w:rFonts w:ascii="Arial" w:hAnsi="Arial" w:cs="Arial"/>
          <w:sz w:val="18"/>
          <w:szCs w:val="18"/>
        </w:rPr>
      </w:pPr>
    </w:p>
    <w:p w14:paraId="273668C9" w14:textId="77777777" w:rsidR="003242BC" w:rsidRPr="00EC1975" w:rsidRDefault="003242BC" w:rsidP="003242BC">
      <w:pPr>
        <w:ind w:left="284" w:hanging="284"/>
        <w:rPr>
          <w:rFonts w:ascii="Arial" w:hAnsi="Arial" w:cs="Arial"/>
          <w:sz w:val="18"/>
          <w:szCs w:val="18"/>
        </w:rPr>
      </w:pPr>
    </w:p>
    <w:p w14:paraId="6D5E9D31" w14:textId="77777777" w:rsidR="003242BC" w:rsidRPr="00EC1975" w:rsidRDefault="003242BC" w:rsidP="003242BC">
      <w:pPr>
        <w:spacing w:line="360" w:lineRule="auto"/>
        <w:ind w:left="284" w:hanging="284"/>
        <w:jc w:val="center"/>
        <w:rPr>
          <w:rFonts w:ascii="Arial" w:hAnsi="Arial" w:cs="Arial"/>
          <w:b/>
          <w:bCs/>
          <w:sz w:val="18"/>
          <w:szCs w:val="18"/>
        </w:rPr>
      </w:pPr>
    </w:p>
    <w:p w14:paraId="61C14727" w14:textId="77777777" w:rsidR="003242BC" w:rsidRPr="005A7DDD" w:rsidRDefault="003242BC" w:rsidP="003242BC">
      <w:pPr>
        <w:pStyle w:val="Tekstpodstawowy"/>
        <w:rPr>
          <w:rFonts w:cs="Arial"/>
          <w:sz w:val="18"/>
          <w:szCs w:val="18"/>
        </w:rPr>
      </w:pPr>
      <w:r w:rsidRPr="00EC1975">
        <w:rPr>
          <w:rFonts w:cs="Arial"/>
          <w:sz w:val="18"/>
          <w:szCs w:val="18"/>
        </w:rPr>
        <w:t>_________________________________</w:t>
      </w:r>
      <w:r w:rsidRPr="00EC1975">
        <w:rPr>
          <w:rFonts w:cs="Arial"/>
          <w:sz w:val="18"/>
          <w:szCs w:val="18"/>
        </w:rPr>
        <w:tab/>
        <w:t xml:space="preserve">                    </w:t>
      </w:r>
      <w:r>
        <w:rPr>
          <w:rFonts w:cs="Arial"/>
          <w:sz w:val="18"/>
          <w:szCs w:val="18"/>
        </w:rPr>
        <w:tab/>
        <w:t xml:space="preserve">         </w:t>
      </w:r>
      <w:r w:rsidRPr="005A7DDD">
        <w:rPr>
          <w:rFonts w:cs="Arial"/>
          <w:sz w:val="18"/>
          <w:szCs w:val="18"/>
        </w:rPr>
        <w:t>_________________________________</w:t>
      </w:r>
    </w:p>
    <w:p w14:paraId="4ED381CD" w14:textId="77777777" w:rsidR="003242BC" w:rsidRPr="00AE45DF" w:rsidRDefault="003242BC" w:rsidP="003242BC">
      <w:pPr>
        <w:pStyle w:val="Tekstpodstawowy"/>
        <w:rPr>
          <w:rFonts w:cs="Arial"/>
          <w:sz w:val="18"/>
          <w:szCs w:val="18"/>
        </w:rPr>
      </w:pPr>
    </w:p>
    <w:p w14:paraId="23277F20" w14:textId="77777777" w:rsidR="003242BC" w:rsidRPr="00A73DBD" w:rsidRDefault="003242BC" w:rsidP="003242BC">
      <w:pPr>
        <w:rPr>
          <w:rFonts w:ascii="Arial" w:hAnsi="Arial" w:cs="Arial"/>
          <w:b/>
          <w:bCs/>
          <w:sz w:val="18"/>
          <w:szCs w:val="18"/>
        </w:rPr>
      </w:pPr>
      <w:r w:rsidRPr="00A73DBD">
        <w:rPr>
          <w:rFonts w:ascii="Arial" w:hAnsi="Arial" w:cs="Arial"/>
          <w:b/>
          <w:bCs/>
          <w:sz w:val="18"/>
          <w:szCs w:val="18"/>
        </w:rPr>
        <w:t xml:space="preserve">             Udzielający zamówienie</w:t>
      </w:r>
      <w:r w:rsidRPr="00A73DBD">
        <w:rPr>
          <w:rFonts w:ascii="Arial" w:hAnsi="Arial" w:cs="Arial"/>
          <w:b/>
          <w:bCs/>
          <w:sz w:val="18"/>
          <w:szCs w:val="18"/>
        </w:rPr>
        <w:tab/>
      </w:r>
      <w:r w:rsidRPr="00A73DBD">
        <w:rPr>
          <w:rFonts w:ascii="Arial" w:hAnsi="Arial" w:cs="Arial"/>
          <w:b/>
          <w:bCs/>
          <w:sz w:val="18"/>
          <w:szCs w:val="18"/>
        </w:rPr>
        <w:tab/>
      </w:r>
      <w:r w:rsidRPr="00A73DBD">
        <w:rPr>
          <w:rFonts w:ascii="Arial" w:hAnsi="Arial" w:cs="Arial"/>
          <w:b/>
          <w:bCs/>
          <w:sz w:val="18"/>
          <w:szCs w:val="18"/>
        </w:rPr>
        <w:tab/>
      </w:r>
      <w:r w:rsidRPr="00A73DBD">
        <w:rPr>
          <w:rFonts w:ascii="Arial" w:hAnsi="Arial" w:cs="Arial"/>
          <w:b/>
          <w:bCs/>
          <w:sz w:val="18"/>
          <w:szCs w:val="18"/>
        </w:rPr>
        <w:tab/>
        <w:t xml:space="preserve"> Przyjmujący zamówienie</w:t>
      </w:r>
    </w:p>
    <w:p w14:paraId="3D44A672" w14:textId="77777777" w:rsidR="003242BC" w:rsidRDefault="003242BC" w:rsidP="003242BC">
      <w:pPr>
        <w:spacing w:line="360" w:lineRule="auto"/>
        <w:rPr>
          <w:rFonts w:ascii="Arial" w:hAnsi="Arial" w:cs="Arial"/>
          <w:b/>
          <w:bCs/>
          <w:sz w:val="18"/>
          <w:szCs w:val="18"/>
        </w:rPr>
      </w:pPr>
    </w:p>
    <w:p w14:paraId="0DB2499F" w14:textId="77777777" w:rsidR="003242BC" w:rsidRDefault="003242BC" w:rsidP="003242BC">
      <w:pPr>
        <w:spacing w:line="360" w:lineRule="auto"/>
        <w:rPr>
          <w:rFonts w:ascii="Arial" w:hAnsi="Arial" w:cs="Arial"/>
          <w:b/>
          <w:bCs/>
          <w:sz w:val="18"/>
          <w:szCs w:val="18"/>
        </w:rPr>
      </w:pPr>
    </w:p>
    <w:p w14:paraId="0BBF02F3" w14:textId="77777777" w:rsidR="003242BC" w:rsidRDefault="003242BC" w:rsidP="003242BC">
      <w:pPr>
        <w:spacing w:line="360" w:lineRule="auto"/>
        <w:rPr>
          <w:rFonts w:ascii="Arial" w:hAnsi="Arial" w:cs="Arial"/>
          <w:b/>
          <w:bCs/>
          <w:sz w:val="18"/>
          <w:szCs w:val="18"/>
        </w:rPr>
      </w:pPr>
    </w:p>
    <w:p w14:paraId="39E0E1DE" w14:textId="77777777" w:rsidR="003242BC" w:rsidRDefault="003242BC" w:rsidP="003242BC">
      <w:pPr>
        <w:spacing w:line="360" w:lineRule="auto"/>
        <w:rPr>
          <w:rFonts w:ascii="Arial" w:hAnsi="Arial" w:cs="Arial"/>
          <w:b/>
          <w:bCs/>
          <w:sz w:val="18"/>
          <w:szCs w:val="18"/>
        </w:rPr>
      </w:pPr>
      <w:r>
        <w:rPr>
          <w:rFonts w:ascii="Arial" w:hAnsi="Arial" w:cs="Arial"/>
          <w:b/>
          <w:bCs/>
          <w:sz w:val="18"/>
          <w:szCs w:val="18"/>
        </w:rPr>
        <w:t>Uwaga:</w:t>
      </w:r>
    </w:p>
    <w:p w14:paraId="0345E755" w14:textId="77777777" w:rsidR="003242BC" w:rsidRDefault="003242BC" w:rsidP="003242BC">
      <w:r>
        <w:rPr>
          <w:rFonts w:ascii="Arial" w:hAnsi="Arial" w:cs="Arial"/>
          <w:b/>
          <w:bCs/>
          <w:sz w:val="18"/>
          <w:szCs w:val="18"/>
        </w:rPr>
        <w:t>*) zapis do zastosowania wg specyfiki danej poradni</w:t>
      </w:r>
    </w:p>
    <w:p w14:paraId="644ABD1E" w14:textId="77777777" w:rsidR="003242BC" w:rsidRPr="001D7A70" w:rsidRDefault="003242BC" w:rsidP="00AF11CF">
      <w:pPr>
        <w:tabs>
          <w:tab w:val="center" w:pos="2268"/>
          <w:tab w:val="center" w:pos="6804"/>
        </w:tabs>
        <w:spacing w:after="0" w:line="240" w:lineRule="auto"/>
        <w:rPr>
          <w:rFonts w:ascii="Arial" w:hAnsi="Arial" w:cs="Arial"/>
          <w:b/>
          <w:sz w:val="18"/>
          <w:szCs w:val="18"/>
        </w:rPr>
      </w:pPr>
    </w:p>
    <w:sectPr w:rsidR="003242BC" w:rsidRPr="001D7A70">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A312E" w15:done="0"/>
  <w15:commentEx w15:paraId="27B53B2E" w15:done="0"/>
  <w15:commentEx w15:paraId="53B7EAAE" w15:done="0"/>
  <w15:commentEx w15:paraId="2F93CDC8" w15:done="0"/>
  <w15:commentEx w15:paraId="01F8B817" w15:done="0"/>
  <w15:commentEx w15:paraId="7785E324" w15:done="0"/>
  <w15:commentEx w15:paraId="20683A9D" w15:done="0"/>
  <w15:commentEx w15:paraId="6A223DA4" w15:done="0"/>
  <w15:commentEx w15:paraId="133E1BE6" w15:done="0"/>
  <w15:commentEx w15:paraId="4F44FFB3" w15:done="0"/>
  <w15:commentEx w15:paraId="600D4AE1" w15:done="0"/>
  <w15:commentEx w15:paraId="6920EDE7" w15:done="0"/>
  <w15:commentEx w15:paraId="11857C74" w15:done="0"/>
  <w15:commentEx w15:paraId="114553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A312E" w16cid:durableId="208E9A58"/>
  <w16cid:commentId w16cid:paraId="27B53B2E" w16cid:durableId="208E9A61"/>
  <w16cid:commentId w16cid:paraId="53B7EAAE" w16cid:durableId="208E9A97"/>
  <w16cid:commentId w16cid:paraId="2F93CDC8" w16cid:durableId="208E9AAB"/>
  <w16cid:commentId w16cid:paraId="01F8B817" w16cid:durableId="208E9AC2"/>
  <w16cid:commentId w16cid:paraId="7785E324" w16cid:durableId="208E9C5E"/>
  <w16cid:commentId w16cid:paraId="20683A9D" w16cid:durableId="208E9AEB"/>
  <w16cid:commentId w16cid:paraId="6A223DA4" w16cid:durableId="208E9D28"/>
  <w16cid:commentId w16cid:paraId="133E1BE6" w16cid:durableId="208E9DC6"/>
  <w16cid:commentId w16cid:paraId="4F44FFB3" w16cid:durableId="208E9E3E"/>
  <w16cid:commentId w16cid:paraId="600D4AE1" w16cid:durableId="208E9EA2"/>
  <w16cid:commentId w16cid:paraId="6920EDE7" w16cid:durableId="208E9FCD"/>
  <w16cid:commentId w16cid:paraId="11857C74" w16cid:durableId="208EA052"/>
  <w16cid:commentId w16cid:paraId="114553C0" w16cid:durableId="208EA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E875D" w14:textId="77777777" w:rsidR="001D6C75" w:rsidRDefault="001D6C75" w:rsidP="006414A4">
      <w:pPr>
        <w:spacing w:after="0" w:line="240" w:lineRule="auto"/>
      </w:pPr>
      <w:r>
        <w:separator/>
      </w:r>
    </w:p>
  </w:endnote>
  <w:endnote w:type="continuationSeparator" w:id="0">
    <w:p w14:paraId="3AA4BF6F" w14:textId="77777777" w:rsidR="001D6C75" w:rsidRDefault="001D6C75" w:rsidP="0064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AD83" w14:textId="77777777" w:rsidR="007009DF" w:rsidRDefault="007009DF">
    <w:pPr>
      <w:pStyle w:val="Stopka"/>
      <w:jc w:val="center"/>
    </w:pPr>
    <w:r>
      <w:fldChar w:fldCharType="begin"/>
    </w:r>
    <w:r>
      <w:instrText>PAGE   \* MERGEFORMAT</w:instrText>
    </w:r>
    <w:r>
      <w:fldChar w:fldCharType="separate"/>
    </w:r>
    <w:r w:rsidR="001D6C75">
      <w:rPr>
        <w:noProof/>
      </w:rPr>
      <w:t>1</w:t>
    </w:r>
    <w:r>
      <w:fldChar w:fldCharType="end"/>
    </w:r>
  </w:p>
  <w:p w14:paraId="4B9E6477" w14:textId="77777777" w:rsidR="007009DF" w:rsidRDefault="007009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5D03" w14:textId="77777777" w:rsidR="001D6C75" w:rsidRDefault="001D6C75" w:rsidP="006414A4">
      <w:pPr>
        <w:spacing w:after="0" w:line="240" w:lineRule="auto"/>
      </w:pPr>
      <w:r>
        <w:separator/>
      </w:r>
    </w:p>
  </w:footnote>
  <w:footnote w:type="continuationSeparator" w:id="0">
    <w:p w14:paraId="2C0CFCF3" w14:textId="77777777" w:rsidR="001D6C75" w:rsidRDefault="001D6C75" w:rsidP="0064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268C20BC"/>
    <w:name w:val="WW8Num9"/>
    <w:lvl w:ilvl="0">
      <w:start w:val="1"/>
      <w:numFmt w:val="decimal"/>
      <w:lvlText w:val="%1."/>
      <w:lvlJc w:val="left"/>
      <w:pPr>
        <w:tabs>
          <w:tab w:val="num" w:pos="720"/>
        </w:tabs>
        <w:ind w:left="720" w:hanging="360"/>
      </w:pPr>
      <w:rPr>
        <w:b w:val="0"/>
      </w:rPr>
    </w:lvl>
  </w:abstractNum>
  <w:abstractNum w:abstractNumId="2">
    <w:nsid w:val="00000010"/>
    <w:multiLevelType w:val="singleLevel"/>
    <w:tmpl w:val="00000010"/>
    <w:name w:val="WW8Num16"/>
    <w:lvl w:ilvl="0">
      <w:start w:val="1"/>
      <w:numFmt w:val="lowerLetter"/>
      <w:lvlText w:val="%1)"/>
      <w:lvlJc w:val="left"/>
      <w:pPr>
        <w:tabs>
          <w:tab w:val="num" w:pos="1080"/>
        </w:tabs>
        <w:ind w:left="1080" w:hanging="360"/>
      </w:pPr>
    </w:lvl>
  </w:abstractNum>
  <w:abstractNum w:abstractNumId="3">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4">
    <w:nsid w:val="00000015"/>
    <w:multiLevelType w:val="singleLevel"/>
    <w:tmpl w:val="00000015"/>
    <w:name w:val="WW8Num21"/>
    <w:lvl w:ilvl="0">
      <w:start w:val="1"/>
      <w:numFmt w:val="decimal"/>
      <w:lvlText w:val="%1."/>
      <w:lvlJc w:val="left"/>
      <w:pPr>
        <w:tabs>
          <w:tab w:val="num" w:pos="540"/>
        </w:tabs>
        <w:ind w:left="540" w:hanging="360"/>
      </w:pPr>
      <w:rPr>
        <w:i w:val="0"/>
      </w:rPr>
    </w:lvl>
  </w:abstractNum>
  <w:abstractNum w:abstractNumId="5">
    <w:nsid w:val="04C41489"/>
    <w:multiLevelType w:val="hybridMultilevel"/>
    <w:tmpl w:val="070EE1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2F973A2"/>
    <w:multiLevelType w:val="hybridMultilevel"/>
    <w:tmpl w:val="C9E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3041146"/>
    <w:multiLevelType w:val="multilevel"/>
    <w:tmpl w:val="96EC4CC4"/>
    <w:styleLink w:val="LFO7"/>
    <w:lvl w:ilvl="0">
      <w:start w:val="1"/>
      <w:numFmt w:val="decimal"/>
      <w:pStyle w:val="pp"/>
      <w:lvlText w:val="§ %1"/>
      <w:lvlJc w:val="left"/>
      <w:pPr>
        <w:ind w:left="4394" w:firstLine="0"/>
      </w:pPr>
      <w:rPr>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lvl>
    <w:lvl w:ilvl="2">
      <w:start w:val="1"/>
      <w:numFmt w:val="lowerLetter"/>
      <w:lvlText w:val="%3)"/>
      <w:lvlJc w:val="left"/>
      <w:pPr>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631662E"/>
    <w:multiLevelType w:val="multilevel"/>
    <w:tmpl w:val="57BE8A64"/>
    <w:lvl w:ilvl="0">
      <w:start w:val="1"/>
      <w:numFmt w:val="decimal"/>
      <w:pStyle w:val="paragraf"/>
      <w:lvlText w:val="§ %1"/>
      <w:lvlJc w:val="left"/>
      <w:pPr>
        <w:tabs>
          <w:tab w:val="num" w:pos="4537"/>
        </w:tabs>
        <w:ind w:left="4537"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tpy"/>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8"/>
    <w:lvlOverride w:ilvl="0">
      <w:lvl w:ilvl="0">
        <w:start w:val="1"/>
        <w:numFmt w:val="decimal"/>
        <w:pStyle w:val="paragraf"/>
        <w:lvlText w:val="§ %1"/>
        <w:lvlJc w:val="left"/>
        <w:pPr>
          <w:tabs>
            <w:tab w:val="num" w:pos="4394"/>
          </w:tabs>
          <w:ind w:left="4394" w:firstLine="0"/>
        </w:pPr>
        <w:rPr>
          <w:rFonts w:hint="default"/>
        </w:rPr>
      </w:lvl>
    </w:lvlOverride>
    <w:lvlOverride w:ilvl="1">
      <w:lvl w:ilvl="1">
        <w:start w:val="1"/>
        <w:numFmt w:val="decimal"/>
        <w:pStyle w:val="ustpy"/>
        <w:lvlText w:val="%2."/>
        <w:lvlJc w:val="left"/>
        <w:pPr>
          <w:tabs>
            <w:tab w:val="num" w:pos="567"/>
          </w:tabs>
          <w:ind w:left="567" w:hanging="567"/>
        </w:pPr>
        <w:rPr>
          <w:rFonts w:hint="default"/>
        </w:rPr>
      </w:lvl>
    </w:lvlOverride>
    <w:lvlOverride w:ilvl="2">
      <w:lvl w:ilvl="2">
        <w:start w:val="1"/>
        <w:numFmt w:val="lowerLetter"/>
        <w:lvlText w:val="%3)"/>
        <w:lvlJc w:val="left"/>
        <w:pPr>
          <w:tabs>
            <w:tab w:val="num" w:pos="1134"/>
          </w:tabs>
          <w:ind w:left="1134"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2"/>
  </w:num>
  <w:num w:numId="10">
    <w:abstractNumId w:val="4"/>
  </w:num>
  <w:num w:numId="11">
    <w:abstractNumId w:val="3"/>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trackRevision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B4"/>
    <w:rsid w:val="00026E94"/>
    <w:rsid w:val="0003503D"/>
    <w:rsid w:val="00045561"/>
    <w:rsid w:val="00045E59"/>
    <w:rsid w:val="00065332"/>
    <w:rsid w:val="000729A2"/>
    <w:rsid w:val="000859A6"/>
    <w:rsid w:val="00093B0F"/>
    <w:rsid w:val="00096002"/>
    <w:rsid w:val="000A0899"/>
    <w:rsid w:val="000A73E1"/>
    <w:rsid w:val="000D3510"/>
    <w:rsid w:val="000E521E"/>
    <w:rsid w:val="000F0F40"/>
    <w:rsid w:val="000F6F41"/>
    <w:rsid w:val="00112673"/>
    <w:rsid w:val="0013442B"/>
    <w:rsid w:val="001401DB"/>
    <w:rsid w:val="00161337"/>
    <w:rsid w:val="00193458"/>
    <w:rsid w:val="001A550D"/>
    <w:rsid w:val="001B2592"/>
    <w:rsid w:val="001D6C75"/>
    <w:rsid w:val="001D7A70"/>
    <w:rsid w:val="001F21F0"/>
    <w:rsid w:val="001F37AD"/>
    <w:rsid w:val="002226E2"/>
    <w:rsid w:val="00226976"/>
    <w:rsid w:val="00264C86"/>
    <w:rsid w:val="002A66D1"/>
    <w:rsid w:val="002C69E6"/>
    <w:rsid w:val="002E0F2E"/>
    <w:rsid w:val="00305C61"/>
    <w:rsid w:val="0031576C"/>
    <w:rsid w:val="0031623D"/>
    <w:rsid w:val="003242BC"/>
    <w:rsid w:val="003336E2"/>
    <w:rsid w:val="003420C7"/>
    <w:rsid w:val="00342441"/>
    <w:rsid w:val="003432F9"/>
    <w:rsid w:val="00343DED"/>
    <w:rsid w:val="00365E59"/>
    <w:rsid w:val="00395816"/>
    <w:rsid w:val="003A585F"/>
    <w:rsid w:val="003B272C"/>
    <w:rsid w:val="003F15C4"/>
    <w:rsid w:val="003F2F41"/>
    <w:rsid w:val="003F5578"/>
    <w:rsid w:val="003F6EF7"/>
    <w:rsid w:val="0042187B"/>
    <w:rsid w:val="00426050"/>
    <w:rsid w:val="00445FD4"/>
    <w:rsid w:val="00477A5D"/>
    <w:rsid w:val="00491E95"/>
    <w:rsid w:val="004D2C4E"/>
    <w:rsid w:val="004E24D3"/>
    <w:rsid w:val="005160F4"/>
    <w:rsid w:val="00553322"/>
    <w:rsid w:val="00576C0F"/>
    <w:rsid w:val="005848E3"/>
    <w:rsid w:val="00594158"/>
    <w:rsid w:val="005C47C4"/>
    <w:rsid w:val="005D731A"/>
    <w:rsid w:val="00606BCA"/>
    <w:rsid w:val="00607834"/>
    <w:rsid w:val="00631ECC"/>
    <w:rsid w:val="006414A4"/>
    <w:rsid w:val="006436FE"/>
    <w:rsid w:val="00650AAD"/>
    <w:rsid w:val="00680749"/>
    <w:rsid w:val="006A565C"/>
    <w:rsid w:val="006A5B52"/>
    <w:rsid w:val="006B1091"/>
    <w:rsid w:val="006C4C76"/>
    <w:rsid w:val="006D2E9E"/>
    <w:rsid w:val="006E5B15"/>
    <w:rsid w:val="006F6180"/>
    <w:rsid w:val="007009DF"/>
    <w:rsid w:val="007279BF"/>
    <w:rsid w:val="00732FE9"/>
    <w:rsid w:val="00736985"/>
    <w:rsid w:val="0075140A"/>
    <w:rsid w:val="007551C3"/>
    <w:rsid w:val="00770320"/>
    <w:rsid w:val="0079300D"/>
    <w:rsid w:val="007D05E5"/>
    <w:rsid w:val="00803096"/>
    <w:rsid w:val="00843CAC"/>
    <w:rsid w:val="00867557"/>
    <w:rsid w:val="00880936"/>
    <w:rsid w:val="008835CA"/>
    <w:rsid w:val="0089207B"/>
    <w:rsid w:val="008932C6"/>
    <w:rsid w:val="008938BC"/>
    <w:rsid w:val="008C6449"/>
    <w:rsid w:val="008D426B"/>
    <w:rsid w:val="008E0C2B"/>
    <w:rsid w:val="00900BD7"/>
    <w:rsid w:val="00957693"/>
    <w:rsid w:val="00962860"/>
    <w:rsid w:val="009711F9"/>
    <w:rsid w:val="009817A5"/>
    <w:rsid w:val="0098421A"/>
    <w:rsid w:val="009A1B8C"/>
    <w:rsid w:val="009D513B"/>
    <w:rsid w:val="009E5F71"/>
    <w:rsid w:val="00A0592A"/>
    <w:rsid w:val="00A24CC9"/>
    <w:rsid w:val="00A40010"/>
    <w:rsid w:val="00A9147E"/>
    <w:rsid w:val="00AA6830"/>
    <w:rsid w:val="00AC339E"/>
    <w:rsid w:val="00AF11CF"/>
    <w:rsid w:val="00B33483"/>
    <w:rsid w:val="00B52D7E"/>
    <w:rsid w:val="00B93EB6"/>
    <w:rsid w:val="00BC24EC"/>
    <w:rsid w:val="00BC4F3E"/>
    <w:rsid w:val="00BD2AA7"/>
    <w:rsid w:val="00C115BF"/>
    <w:rsid w:val="00C16DB3"/>
    <w:rsid w:val="00C40BE1"/>
    <w:rsid w:val="00C449F4"/>
    <w:rsid w:val="00C85775"/>
    <w:rsid w:val="00C94670"/>
    <w:rsid w:val="00C97E0A"/>
    <w:rsid w:val="00CC1907"/>
    <w:rsid w:val="00D224DC"/>
    <w:rsid w:val="00D22977"/>
    <w:rsid w:val="00D31957"/>
    <w:rsid w:val="00DC3938"/>
    <w:rsid w:val="00E176C3"/>
    <w:rsid w:val="00E740B3"/>
    <w:rsid w:val="00E75A5E"/>
    <w:rsid w:val="00E832BA"/>
    <w:rsid w:val="00EA1D65"/>
    <w:rsid w:val="00EC5432"/>
    <w:rsid w:val="00EF1F25"/>
    <w:rsid w:val="00F0713B"/>
    <w:rsid w:val="00F1108F"/>
    <w:rsid w:val="00F1386C"/>
    <w:rsid w:val="00F43589"/>
    <w:rsid w:val="00F439C2"/>
    <w:rsid w:val="00F502B4"/>
    <w:rsid w:val="00F74287"/>
    <w:rsid w:val="00FB1127"/>
    <w:rsid w:val="00FD119A"/>
    <w:rsid w:val="00FD317D"/>
    <w:rsid w:val="00FE1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lsdException w:name="heading 2" w:locked="1" w:uiPriority="0"/>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FD317D"/>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rsid w:val="00FD317D"/>
    <w:pPr>
      <w:ind w:left="720"/>
    </w:pPr>
    <w:rPr>
      <w:lang w:eastAsia="pl-PL"/>
    </w:rPr>
  </w:style>
  <w:style w:type="character" w:customStyle="1" w:styleId="AkapitzlistZnak">
    <w:name w:val="Akapit z listą Znak"/>
    <w:link w:val="Akapitzlist"/>
    <w:uiPriority w:val="99"/>
    <w:locked/>
    <w:rsid w:val="00FD317D"/>
    <w:rPr>
      <w:rFonts w:cs="Calibri"/>
    </w:rPr>
  </w:style>
  <w:style w:type="paragraph" w:customStyle="1" w:styleId="paragraf">
    <w:name w:val="paragraf"/>
    <w:basedOn w:val="Akapitzlist"/>
    <w:next w:val="tytu"/>
    <w:link w:val="paragrafZnak"/>
    <w:qFormat/>
    <w:rsid w:val="00E176C3"/>
    <w:pPr>
      <w:keepNext/>
      <w:numPr>
        <w:numId w:val="1"/>
      </w:numPr>
      <w:tabs>
        <w:tab w:val="clear" w:pos="4537"/>
        <w:tab w:val="num" w:pos="4394"/>
      </w:tabs>
      <w:spacing w:before="720" w:after="120"/>
      <w:ind w:left="4394"/>
    </w:pPr>
    <w:rPr>
      <w:rFonts w:ascii="Tahoma" w:hAnsi="Tahoma" w:cs="Tahoma"/>
      <w:b/>
      <w:sz w:val="20"/>
      <w:szCs w:val="20"/>
    </w:rPr>
  </w:style>
  <w:style w:type="paragraph" w:customStyle="1" w:styleId="tytu">
    <w:name w:val="tytuł"/>
    <w:basedOn w:val="Normalny"/>
    <w:next w:val="ustpy"/>
    <w:link w:val="tytuZnak"/>
    <w:qFormat/>
    <w:rsid w:val="00065332"/>
    <w:pPr>
      <w:keepNext/>
      <w:spacing w:after="360"/>
      <w:jc w:val="center"/>
      <w:outlineLvl w:val="0"/>
    </w:pPr>
    <w:rPr>
      <w:rFonts w:ascii="Tahoma" w:hAnsi="Tahoma" w:cs="Tahoma"/>
      <w:b/>
      <w:sz w:val="20"/>
      <w:szCs w:val="20"/>
      <w:lang w:eastAsia="pl-PL"/>
    </w:rPr>
  </w:style>
  <w:style w:type="character" w:customStyle="1" w:styleId="paragrafZnak">
    <w:name w:val="paragraf Znak"/>
    <w:link w:val="paragraf"/>
    <w:rsid w:val="00E176C3"/>
    <w:rPr>
      <w:rFonts w:ascii="Tahoma" w:hAnsi="Tahoma" w:cs="Tahoma"/>
      <w:b/>
    </w:rPr>
  </w:style>
  <w:style w:type="paragraph" w:customStyle="1" w:styleId="ustpy">
    <w:name w:val="ustępy"/>
    <w:basedOn w:val="Normalny"/>
    <w:link w:val="ustpyZnak"/>
    <w:qFormat/>
    <w:rsid w:val="00F502B4"/>
    <w:pPr>
      <w:numPr>
        <w:ilvl w:val="1"/>
        <w:numId w:val="1"/>
      </w:numPr>
      <w:jc w:val="both"/>
    </w:pPr>
    <w:rPr>
      <w:rFonts w:ascii="Tahoma" w:hAnsi="Tahoma"/>
      <w:sz w:val="20"/>
    </w:rPr>
  </w:style>
  <w:style w:type="character" w:customStyle="1" w:styleId="tytuZnak">
    <w:name w:val="tytuł Znak"/>
    <w:link w:val="tytu"/>
    <w:rsid w:val="00065332"/>
    <w:rPr>
      <w:rFonts w:ascii="Tahoma" w:hAnsi="Tahoma" w:cs="Tahoma"/>
      <w:b/>
      <w:sz w:val="20"/>
      <w:szCs w:val="20"/>
    </w:rPr>
  </w:style>
  <w:style w:type="paragraph" w:styleId="Tekstdymka">
    <w:name w:val="Balloon Text"/>
    <w:basedOn w:val="Normalny"/>
    <w:link w:val="TekstdymkaZnak"/>
    <w:uiPriority w:val="99"/>
    <w:semiHidden/>
    <w:unhideWhenUsed/>
    <w:rsid w:val="008C6449"/>
    <w:pPr>
      <w:spacing w:after="0" w:line="240" w:lineRule="auto"/>
    </w:pPr>
    <w:rPr>
      <w:rFonts w:ascii="Tahoma" w:hAnsi="Tahoma" w:cs="Tahoma"/>
      <w:sz w:val="16"/>
      <w:szCs w:val="16"/>
    </w:rPr>
  </w:style>
  <w:style w:type="character" w:customStyle="1" w:styleId="ustpyZnak">
    <w:name w:val="ustępy Znak"/>
    <w:link w:val="ustpy"/>
    <w:rsid w:val="00F502B4"/>
    <w:rPr>
      <w:rFonts w:ascii="Tahoma" w:hAnsi="Tahoma" w:cs="Calibri"/>
      <w:b w:val="0"/>
      <w:sz w:val="20"/>
      <w:szCs w:val="20"/>
      <w:lang w:eastAsia="en-US"/>
    </w:rPr>
  </w:style>
  <w:style w:type="character" w:customStyle="1" w:styleId="TekstdymkaZnak">
    <w:name w:val="Tekst dymka Znak"/>
    <w:link w:val="Tekstdymka"/>
    <w:uiPriority w:val="99"/>
    <w:semiHidden/>
    <w:rsid w:val="008C6449"/>
    <w:rPr>
      <w:rFonts w:ascii="Tahoma" w:hAnsi="Tahoma" w:cs="Tahoma"/>
      <w:sz w:val="16"/>
      <w:szCs w:val="16"/>
      <w:lang w:eastAsia="en-US"/>
    </w:rPr>
  </w:style>
  <w:style w:type="character" w:styleId="Odwoaniedokomentarza">
    <w:name w:val="annotation reference"/>
    <w:unhideWhenUsed/>
    <w:rsid w:val="008C6449"/>
    <w:rPr>
      <w:sz w:val="16"/>
      <w:szCs w:val="16"/>
    </w:rPr>
  </w:style>
  <w:style w:type="paragraph" w:styleId="Tekstkomentarza">
    <w:name w:val="annotation text"/>
    <w:basedOn w:val="Normalny"/>
    <w:link w:val="TekstkomentarzaZnak"/>
    <w:unhideWhenUsed/>
    <w:rsid w:val="008C6449"/>
    <w:pPr>
      <w:spacing w:line="240" w:lineRule="auto"/>
    </w:pPr>
    <w:rPr>
      <w:sz w:val="20"/>
      <w:szCs w:val="20"/>
    </w:rPr>
  </w:style>
  <w:style w:type="character" w:customStyle="1" w:styleId="TekstkomentarzaZnak">
    <w:name w:val="Tekst komentarza Znak"/>
    <w:link w:val="Tekstkomentarza"/>
    <w:uiPriority w:val="99"/>
    <w:semiHidden/>
    <w:rsid w:val="008C6449"/>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8C6449"/>
    <w:rPr>
      <w:b/>
      <w:bCs/>
    </w:rPr>
  </w:style>
  <w:style w:type="character" w:customStyle="1" w:styleId="TematkomentarzaZnak">
    <w:name w:val="Temat komentarza Znak"/>
    <w:link w:val="Tematkomentarza"/>
    <w:uiPriority w:val="99"/>
    <w:semiHidden/>
    <w:rsid w:val="008C6449"/>
    <w:rPr>
      <w:rFonts w:cs="Calibri"/>
      <w:b/>
      <w:bCs/>
      <w:sz w:val="20"/>
      <w:szCs w:val="20"/>
      <w:lang w:eastAsia="en-US"/>
    </w:rPr>
  </w:style>
  <w:style w:type="paragraph" w:styleId="Nagwek">
    <w:name w:val="header"/>
    <w:basedOn w:val="Normalny"/>
    <w:link w:val="NagwekZnak"/>
    <w:uiPriority w:val="99"/>
    <w:unhideWhenUsed/>
    <w:rsid w:val="006414A4"/>
    <w:pPr>
      <w:tabs>
        <w:tab w:val="center" w:pos="4536"/>
        <w:tab w:val="right" w:pos="9072"/>
      </w:tabs>
      <w:spacing w:after="0" w:line="240" w:lineRule="auto"/>
    </w:pPr>
  </w:style>
  <w:style w:type="character" w:customStyle="1" w:styleId="NagwekZnak">
    <w:name w:val="Nagłówek Znak"/>
    <w:link w:val="Nagwek"/>
    <w:uiPriority w:val="99"/>
    <w:rsid w:val="006414A4"/>
    <w:rPr>
      <w:rFonts w:cs="Calibri"/>
      <w:lang w:eastAsia="en-US"/>
    </w:rPr>
  </w:style>
  <w:style w:type="paragraph" w:styleId="Stopka">
    <w:name w:val="footer"/>
    <w:basedOn w:val="Normalny"/>
    <w:link w:val="StopkaZnak"/>
    <w:uiPriority w:val="99"/>
    <w:unhideWhenUsed/>
    <w:rsid w:val="006414A4"/>
    <w:pPr>
      <w:tabs>
        <w:tab w:val="center" w:pos="4536"/>
        <w:tab w:val="right" w:pos="9072"/>
      </w:tabs>
      <w:spacing w:after="0" w:line="240" w:lineRule="auto"/>
    </w:pPr>
  </w:style>
  <w:style w:type="character" w:customStyle="1" w:styleId="StopkaZnak">
    <w:name w:val="Stopka Znak"/>
    <w:link w:val="Stopka"/>
    <w:uiPriority w:val="99"/>
    <w:rsid w:val="006414A4"/>
    <w:rPr>
      <w:rFonts w:cs="Calibri"/>
      <w:lang w:eastAsia="en-US"/>
    </w:rPr>
  </w:style>
  <w:style w:type="paragraph" w:customStyle="1" w:styleId="pp">
    <w:name w:val="pp"/>
    <w:basedOn w:val="paragraf"/>
    <w:next w:val="Normalny"/>
    <w:rsid w:val="00F1108F"/>
    <w:pPr>
      <w:numPr>
        <w:numId w:val="3"/>
      </w:numPr>
      <w:tabs>
        <w:tab w:val="left" w:pos="4678"/>
      </w:tabs>
      <w:autoSpaceDN w:val="0"/>
      <w:spacing w:line="251" w:lineRule="auto"/>
    </w:pPr>
    <w:rPr>
      <w:rFonts w:ascii="Times New Roman" w:eastAsia="Arial Unicode MS" w:hAnsi="Times New Roman"/>
      <w:kern w:val="3"/>
      <w:sz w:val="22"/>
      <w:lang w:eastAsia="zh-CN" w:bidi="hi-IN"/>
    </w:rPr>
  </w:style>
  <w:style w:type="numbering" w:customStyle="1" w:styleId="LFO7">
    <w:name w:val="LFO7"/>
    <w:basedOn w:val="Bezlisty"/>
    <w:rsid w:val="00F1108F"/>
    <w:pPr>
      <w:numPr>
        <w:numId w:val="3"/>
      </w:numPr>
    </w:pPr>
  </w:style>
  <w:style w:type="character" w:customStyle="1" w:styleId="buZnak">
    <w:name w:val="bu Znak"/>
    <w:basedOn w:val="Domylnaczcionkaakapitu"/>
    <w:link w:val="bu"/>
    <w:locked/>
    <w:rsid w:val="006C4C76"/>
    <w:rPr>
      <w:rFonts w:ascii="Tahoma" w:eastAsia="Times New Roman" w:hAnsi="Tahoma"/>
      <w:spacing w:val="2"/>
      <w:szCs w:val="18"/>
    </w:rPr>
  </w:style>
  <w:style w:type="paragraph" w:customStyle="1" w:styleId="bu">
    <w:name w:val="bu"/>
    <w:basedOn w:val="Normalny"/>
    <w:link w:val="buZnak"/>
    <w:qFormat/>
    <w:rsid w:val="006C4C76"/>
    <w:pPr>
      <w:spacing w:before="120" w:after="120" w:line="240" w:lineRule="exact"/>
      <w:jc w:val="both"/>
    </w:pPr>
    <w:rPr>
      <w:rFonts w:ascii="Tahoma" w:eastAsia="Times New Roman" w:hAnsi="Tahoma" w:cs="Times New Roman"/>
      <w:spacing w:val="2"/>
      <w:sz w:val="20"/>
      <w:szCs w:val="18"/>
      <w:lang w:eastAsia="pl-PL"/>
    </w:rPr>
  </w:style>
  <w:style w:type="paragraph" w:customStyle="1" w:styleId="didaskalia">
    <w:name w:val="didaskalia"/>
    <w:basedOn w:val="bu"/>
    <w:link w:val="didaskaliaZnak"/>
    <w:qFormat/>
    <w:rsid w:val="00F74287"/>
    <w:pPr>
      <w:keepNext/>
    </w:pPr>
    <w:rPr>
      <w:i/>
      <w:color w:val="0070C0"/>
    </w:rPr>
  </w:style>
  <w:style w:type="character" w:styleId="Tekstzastpczy">
    <w:name w:val="Placeholder Text"/>
    <w:basedOn w:val="Domylnaczcionkaakapitu"/>
    <w:uiPriority w:val="99"/>
    <w:semiHidden/>
    <w:rsid w:val="001F37AD"/>
    <w:rPr>
      <w:color w:val="808080"/>
    </w:rPr>
  </w:style>
  <w:style w:type="character" w:customStyle="1" w:styleId="didaskaliaZnak">
    <w:name w:val="didaskalia Znak"/>
    <w:basedOn w:val="buZnak"/>
    <w:link w:val="didaskalia"/>
    <w:rsid w:val="00F74287"/>
    <w:rPr>
      <w:rFonts w:ascii="Tahoma" w:eastAsia="Times New Roman" w:hAnsi="Tahoma"/>
      <w:i/>
      <w:color w:val="0070C0"/>
      <w:spacing w:val="2"/>
      <w:szCs w:val="18"/>
    </w:rPr>
  </w:style>
  <w:style w:type="paragraph" w:customStyle="1" w:styleId="rwnanie">
    <w:name w:val="równanie"/>
    <w:basedOn w:val="ustpy"/>
    <w:link w:val="rwnanieZnak"/>
    <w:qFormat/>
    <w:rsid w:val="00F74287"/>
    <w:pPr>
      <w:numPr>
        <w:ilvl w:val="0"/>
        <w:numId w:val="0"/>
      </w:numPr>
    </w:pPr>
    <w:rPr>
      <w:rFonts w:cs="Tahoma"/>
      <w:lang w:eastAsia="pl-PL"/>
    </w:rPr>
  </w:style>
  <w:style w:type="character" w:customStyle="1" w:styleId="rwnanieZnak">
    <w:name w:val="równanie Znak"/>
    <w:basedOn w:val="ustpyZnak"/>
    <w:link w:val="rwnanie"/>
    <w:rsid w:val="00F74287"/>
    <w:rPr>
      <w:rFonts w:ascii="Tahoma" w:hAnsi="Tahoma" w:cs="Tahoma"/>
      <w:b w:val="0"/>
      <w:sz w:val="20"/>
      <w:szCs w:val="22"/>
      <w:lang w:eastAsia="en-US"/>
    </w:rPr>
  </w:style>
  <w:style w:type="character" w:customStyle="1" w:styleId="Absatz-Standardschriftart">
    <w:name w:val="Absatz-Standardschriftart"/>
    <w:rsid w:val="00962860"/>
  </w:style>
  <w:style w:type="paragraph" w:customStyle="1" w:styleId="Tekstpodstawowy21">
    <w:name w:val="Tekst podstawowy 21"/>
    <w:basedOn w:val="Normalny"/>
    <w:rsid w:val="00962860"/>
    <w:pPr>
      <w:suppressAutoHyphens/>
      <w:spacing w:after="0" w:line="240" w:lineRule="auto"/>
    </w:pPr>
    <w:rPr>
      <w:rFonts w:ascii="Arial" w:eastAsia="Times New Roman" w:hAnsi="Arial" w:cs="Times New Roman"/>
      <w:sz w:val="24"/>
      <w:szCs w:val="20"/>
      <w:lang w:eastAsia="ar-SA"/>
    </w:rPr>
  </w:style>
  <w:style w:type="paragraph" w:styleId="Tekstpodstawowy">
    <w:name w:val="Body Text"/>
    <w:basedOn w:val="Normalny"/>
    <w:link w:val="TekstpodstawowyZnak"/>
    <w:rsid w:val="00DC3938"/>
    <w:pPr>
      <w:suppressAutoHyphens/>
      <w:spacing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rsid w:val="00DC3938"/>
    <w:rPr>
      <w:rFonts w:ascii="Arial" w:eastAsia="Times New Roman" w:hAnsi="Arial"/>
      <w:sz w:val="24"/>
      <w:lang w:eastAsia="ar-SA"/>
    </w:rPr>
  </w:style>
  <w:style w:type="character" w:customStyle="1" w:styleId="FontStyle32">
    <w:name w:val="Font Style32"/>
    <w:rsid w:val="00DC393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lsdException w:name="heading 2" w:locked="1" w:uiPriority="0"/>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lsdException w:name="Default Paragraph Font" w:uiPriority="1"/>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FD317D"/>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rsid w:val="00FD317D"/>
    <w:pPr>
      <w:ind w:left="720"/>
    </w:pPr>
    <w:rPr>
      <w:lang w:eastAsia="pl-PL"/>
    </w:rPr>
  </w:style>
  <w:style w:type="character" w:customStyle="1" w:styleId="AkapitzlistZnak">
    <w:name w:val="Akapit z listą Znak"/>
    <w:link w:val="Akapitzlist"/>
    <w:uiPriority w:val="99"/>
    <w:locked/>
    <w:rsid w:val="00FD317D"/>
    <w:rPr>
      <w:rFonts w:cs="Calibri"/>
    </w:rPr>
  </w:style>
  <w:style w:type="paragraph" w:customStyle="1" w:styleId="paragraf">
    <w:name w:val="paragraf"/>
    <w:basedOn w:val="Akapitzlist"/>
    <w:next w:val="tytu"/>
    <w:link w:val="paragrafZnak"/>
    <w:qFormat/>
    <w:rsid w:val="00E176C3"/>
    <w:pPr>
      <w:keepNext/>
      <w:numPr>
        <w:numId w:val="1"/>
      </w:numPr>
      <w:tabs>
        <w:tab w:val="clear" w:pos="4537"/>
        <w:tab w:val="num" w:pos="4394"/>
      </w:tabs>
      <w:spacing w:before="720" w:after="120"/>
      <w:ind w:left="4394"/>
    </w:pPr>
    <w:rPr>
      <w:rFonts w:ascii="Tahoma" w:hAnsi="Tahoma" w:cs="Tahoma"/>
      <w:b/>
      <w:sz w:val="20"/>
      <w:szCs w:val="20"/>
    </w:rPr>
  </w:style>
  <w:style w:type="paragraph" w:customStyle="1" w:styleId="tytu">
    <w:name w:val="tytuł"/>
    <w:basedOn w:val="Normalny"/>
    <w:next w:val="ustpy"/>
    <w:link w:val="tytuZnak"/>
    <w:qFormat/>
    <w:rsid w:val="00065332"/>
    <w:pPr>
      <w:keepNext/>
      <w:spacing w:after="360"/>
      <w:jc w:val="center"/>
      <w:outlineLvl w:val="0"/>
    </w:pPr>
    <w:rPr>
      <w:rFonts w:ascii="Tahoma" w:hAnsi="Tahoma" w:cs="Tahoma"/>
      <w:b/>
      <w:sz w:val="20"/>
      <w:szCs w:val="20"/>
      <w:lang w:eastAsia="pl-PL"/>
    </w:rPr>
  </w:style>
  <w:style w:type="character" w:customStyle="1" w:styleId="paragrafZnak">
    <w:name w:val="paragraf Znak"/>
    <w:link w:val="paragraf"/>
    <w:rsid w:val="00E176C3"/>
    <w:rPr>
      <w:rFonts w:ascii="Tahoma" w:hAnsi="Tahoma" w:cs="Tahoma"/>
      <w:b/>
    </w:rPr>
  </w:style>
  <w:style w:type="paragraph" w:customStyle="1" w:styleId="ustpy">
    <w:name w:val="ustępy"/>
    <w:basedOn w:val="Normalny"/>
    <w:link w:val="ustpyZnak"/>
    <w:qFormat/>
    <w:rsid w:val="00F502B4"/>
    <w:pPr>
      <w:numPr>
        <w:ilvl w:val="1"/>
        <w:numId w:val="1"/>
      </w:numPr>
      <w:jc w:val="both"/>
    </w:pPr>
    <w:rPr>
      <w:rFonts w:ascii="Tahoma" w:hAnsi="Tahoma"/>
      <w:sz w:val="20"/>
    </w:rPr>
  </w:style>
  <w:style w:type="character" w:customStyle="1" w:styleId="tytuZnak">
    <w:name w:val="tytuł Znak"/>
    <w:link w:val="tytu"/>
    <w:rsid w:val="00065332"/>
    <w:rPr>
      <w:rFonts w:ascii="Tahoma" w:hAnsi="Tahoma" w:cs="Tahoma"/>
      <w:b/>
      <w:sz w:val="20"/>
      <w:szCs w:val="20"/>
    </w:rPr>
  </w:style>
  <w:style w:type="paragraph" w:styleId="Tekstdymka">
    <w:name w:val="Balloon Text"/>
    <w:basedOn w:val="Normalny"/>
    <w:link w:val="TekstdymkaZnak"/>
    <w:uiPriority w:val="99"/>
    <w:semiHidden/>
    <w:unhideWhenUsed/>
    <w:rsid w:val="008C6449"/>
    <w:pPr>
      <w:spacing w:after="0" w:line="240" w:lineRule="auto"/>
    </w:pPr>
    <w:rPr>
      <w:rFonts w:ascii="Tahoma" w:hAnsi="Tahoma" w:cs="Tahoma"/>
      <w:sz w:val="16"/>
      <w:szCs w:val="16"/>
    </w:rPr>
  </w:style>
  <w:style w:type="character" w:customStyle="1" w:styleId="ustpyZnak">
    <w:name w:val="ustępy Znak"/>
    <w:link w:val="ustpy"/>
    <w:rsid w:val="00F502B4"/>
    <w:rPr>
      <w:rFonts w:ascii="Tahoma" w:hAnsi="Tahoma" w:cs="Calibri"/>
      <w:b w:val="0"/>
      <w:sz w:val="20"/>
      <w:szCs w:val="20"/>
      <w:lang w:eastAsia="en-US"/>
    </w:rPr>
  </w:style>
  <w:style w:type="character" w:customStyle="1" w:styleId="TekstdymkaZnak">
    <w:name w:val="Tekst dymka Znak"/>
    <w:link w:val="Tekstdymka"/>
    <w:uiPriority w:val="99"/>
    <w:semiHidden/>
    <w:rsid w:val="008C6449"/>
    <w:rPr>
      <w:rFonts w:ascii="Tahoma" w:hAnsi="Tahoma" w:cs="Tahoma"/>
      <w:sz w:val="16"/>
      <w:szCs w:val="16"/>
      <w:lang w:eastAsia="en-US"/>
    </w:rPr>
  </w:style>
  <w:style w:type="character" w:styleId="Odwoaniedokomentarza">
    <w:name w:val="annotation reference"/>
    <w:unhideWhenUsed/>
    <w:rsid w:val="008C6449"/>
    <w:rPr>
      <w:sz w:val="16"/>
      <w:szCs w:val="16"/>
    </w:rPr>
  </w:style>
  <w:style w:type="paragraph" w:styleId="Tekstkomentarza">
    <w:name w:val="annotation text"/>
    <w:basedOn w:val="Normalny"/>
    <w:link w:val="TekstkomentarzaZnak"/>
    <w:unhideWhenUsed/>
    <w:rsid w:val="008C6449"/>
    <w:pPr>
      <w:spacing w:line="240" w:lineRule="auto"/>
    </w:pPr>
    <w:rPr>
      <w:sz w:val="20"/>
      <w:szCs w:val="20"/>
    </w:rPr>
  </w:style>
  <w:style w:type="character" w:customStyle="1" w:styleId="TekstkomentarzaZnak">
    <w:name w:val="Tekst komentarza Znak"/>
    <w:link w:val="Tekstkomentarza"/>
    <w:uiPriority w:val="99"/>
    <w:semiHidden/>
    <w:rsid w:val="008C6449"/>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8C6449"/>
    <w:rPr>
      <w:b/>
      <w:bCs/>
    </w:rPr>
  </w:style>
  <w:style w:type="character" w:customStyle="1" w:styleId="TematkomentarzaZnak">
    <w:name w:val="Temat komentarza Znak"/>
    <w:link w:val="Tematkomentarza"/>
    <w:uiPriority w:val="99"/>
    <w:semiHidden/>
    <w:rsid w:val="008C6449"/>
    <w:rPr>
      <w:rFonts w:cs="Calibri"/>
      <w:b/>
      <w:bCs/>
      <w:sz w:val="20"/>
      <w:szCs w:val="20"/>
      <w:lang w:eastAsia="en-US"/>
    </w:rPr>
  </w:style>
  <w:style w:type="paragraph" w:styleId="Nagwek">
    <w:name w:val="header"/>
    <w:basedOn w:val="Normalny"/>
    <w:link w:val="NagwekZnak"/>
    <w:uiPriority w:val="99"/>
    <w:unhideWhenUsed/>
    <w:rsid w:val="006414A4"/>
    <w:pPr>
      <w:tabs>
        <w:tab w:val="center" w:pos="4536"/>
        <w:tab w:val="right" w:pos="9072"/>
      </w:tabs>
      <w:spacing w:after="0" w:line="240" w:lineRule="auto"/>
    </w:pPr>
  </w:style>
  <w:style w:type="character" w:customStyle="1" w:styleId="NagwekZnak">
    <w:name w:val="Nagłówek Znak"/>
    <w:link w:val="Nagwek"/>
    <w:uiPriority w:val="99"/>
    <w:rsid w:val="006414A4"/>
    <w:rPr>
      <w:rFonts w:cs="Calibri"/>
      <w:lang w:eastAsia="en-US"/>
    </w:rPr>
  </w:style>
  <w:style w:type="paragraph" w:styleId="Stopka">
    <w:name w:val="footer"/>
    <w:basedOn w:val="Normalny"/>
    <w:link w:val="StopkaZnak"/>
    <w:uiPriority w:val="99"/>
    <w:unhideWhenUsed/>
    <w:rsid w:val="006414A4"/>
    <w:pPr>
      <w:tabs>
        <w:tab w:val="center" w:pos="4536"/>
        <w:tab w:val="right" w:pos="9072"/>
      </w:tabs>
      <w:spacing w:after="0" w:line="240" w:lineRule="auto"/>
    </w:pPr>
  </w:style>
  <w:style w:type="character" w:customStyle="1" w:styleId="StopkaZnak">
    <w:name w:val="Stopka Znak"/>
    <w:link w:val="Stopka"/>
    <w:uiPriority w:val="99"/>
    <w:rsid w:val="006414A4"/>
    <w:rPr>
      <w:rFonts w:cs="Calibri"/>
      <w:lang w:eastAsia="en-US"/>
    </w:rPr>
  </w:style>
  <w:style w:type="paragraph" w:customStyle="1" w:styleId="pp">
    <w:name w:val="pp"/>
    <w:basedOn w:val="paragraf"/>
    <w:next w:val="Normalny"/>
    <w:rsid w:val="00F1108F"/>
    <w:pPr>
      <w:numPr>
        <w:numId w:val="3"/>
      </w:numPr>
      <w:tabs>
        <w:tab w:val="left" w:pos="4678"/>
      </w:tabs>
      <w:autoSpaceDN w:val="0"/>
      <w:spacing w:line="251" w:lineRule="auto"/>
    </w:pPr>
    <w:rPr>
      <w:rFonts w:ascii="Times New Roman" w:eastAsia="Arial Unicode MS" w:hAnsi="Times New Roman"/>
      <w:kern w:val="3"/>
      <w:sz w:val="22"/>
      <w:lang w:eastAsia="zh-CN" w:bidi="hi-IN"/>
    </w:rPr>
  </w:style>
  <w:style w:type="numbering" w:customStyle="1" w:styleId="LFO7">
    <w:name w:val="LFO7"/>
    <w:basedOn w:val="Bezlisty"/>
    <w:rsid w:val="00F1108F"/>
    <w:pPr>
      <w:numPr>
        <w:numId w:val="3"/>
      </w:numPr>
    </w:pPr>
  </w:style>
  <w:style w:type="character" w:customStyle="1" w:styleId="buZnak">
    <w:name w:val="bu Znak"/>
    <w:basedOn w:val="Domylnaczcionkaakapitu"/>
    <w:link w:val="bu"/>
    <w:locked/>
    <w:rsid w:val="006C4C76"/>
    <w:rPr>
      <w:rFonts w:ascii="Tahoma" w:eastAsia="Times New Roman" w:hAnsi="Tahoma"/>
      <w:spacing w:val="2"/>
      <w:szCs w:val="18"/>
    </w:rPr>
  </w:style>
  <w:style w:type="paragraph" w:customStyle="1" w:styleId="bu">
    <w:name w:val="bu"/>
    <w:basedOn w:val="Normalny"/>
    <w:link w:val="buZnak"/>
    <w:qFormat/>
    <w:rsid w:val="006C4C76"/>
    <w:pPr>
      <w:spacing w:before="120" w:after="120" w:line="240" w:lineRule="exact"/>
      <w:jc w:val="both"/>
    </w:pPr>
    <w:rPr>
      <w:rFonts w:ascii="Tahoma" w:eastAsia="Times New Roman" w:hAnsi="Tahoma" w:cs="Times New Roman"/>
      <w:spacing w:val="2"/>
      <w:sz w:val="20"/>
      <w:szCs w:val="18"/>
      <w:lang w:eastAsia="pl-PL"/>
    </w:rPr>
  </w:style>
  <w:style w:type="paragraph" w:customStyle="1" w:styleId="didaskalia">
    <w:name w:val="didaskalia"/>
    <w:basedOn w:val="bu"/>
    <w:link w:val="didaskaliaZnak"/>
    <w:qFormat/>
    <w:rsid w:val="00F74287"/>
    <w:pPr>
      <w:keepNext/>
    </w:pPr>
    <w:rPr>
      <w:i/>
      <w:color w:val="0070C0"/>
    </w:rPr>
  </w:style>
  <w:style w:type="character" w:styleId="Tekstzastpczy">
    <w:name w:val="Placeholder Text"/>
    <w:basedOn w:val="Domylnaczcionkaakapitu"/>
    <w:uiPriority w:val="99"/>
    <w:semiHidden/>
    <w:rsid w:val="001F37AD"/>
    <w:rPr>
      <w:color w:val="808080"/>
    </w:rPr>
  </w:style>
  <w:style w:type="character" w:customStyle="1" w:styleId="didaskaliaZnak">
    <w:name w:val="didaskalia Znak"/>
    <w:basedOn w:val="buZnak"/>
    <w:link w:val="didaskalia"/>
    <w:rsid w:val="00F74287"/>
    <w:rPr>
      <w:rFonts w:ascii="Tahoma" w:eastAsia="Times New Roman" w:hAnsi="Tahoma"/>
      <w:i/>
      <w:color w:val="0070C0"/>
      <w:spacing w:val="2"/>
      <w:szCs w:val="18"/>
    </w:rPr>
  </w:style>
  <w:style w:type="paragraph" w:customStyle="1" w:styleId="rwnanie">
    <w:name w:val="równanie"/>
    <w:basedOn w:val="ustpy"/>
    <w:link w:val="rwnanieZnak"/>
    <w:qFormat/>
    <w:rsid w:val="00F74287"/>
    <w:pPr>
      <w:numPr>
        <w:ilvl w:val="0"/>
        <w:numId w:val="0"/>
      </w:numPr>
    </w:pPr>
    <w:rPr>
      <w:rFonts w:cs="Tahoma"/>
      <w:lang w:eastAsia="pl-PL"/>
    </w:rPr>
  </w:style>
  <w:style w:type="character" w:customStyle="1" w:styleId="rwnanieZnak">
    <w:name w:val="równanie Znak"/>
    <w:basedOn w:val="ustpyZnak"/>
    <w:link w:val="rwnanie"/>
    <w:rsid w:val="00F74287"/>
    <w:rPr>
      <w:rFonts w:ascii="Tahoma" w:hAnsi="Tahoma" w:cs="Tahoma"/>
      <w:b w:val="0"/>
      <w:sz w:val="20"/>
      <w:szCs w:val="22"/>
      <w:lang w:eastAsia="en-US"/>
    </w:rPr>
  </w:style>
  <w:style w:type="character" w:customStyle="1" w:styleId="Absatz-Standardschriftart">
    <w:name w:val="Absatz-Standardschriftart"/>
    <w:rsid w:val="00962860"/>
  </w:style>
  <w:style w:type="paragraph" w:customStyle="1" w:styleId="Tekstpodstawowy21">
    <w:name w:val="Tekst podstawowy 21"/>
    <w:basedOn w:val="Normalny"/>
    <w:rsid w:val="00962860"/>
    <w:pPr>
      <w:suppressAutoHyphens/>
      <w:spacing w:after="0" w:line="240" w:lineRule="auto"/>
    </w:pPr>
    <w:rPr>
      <w:rFonts w:ascii="Arial" w:eastAsia="Times New Roman" w:hAnsi="Arial" w:cs="Times New Roman"/>
      <w:sz w:val="24"/>
      <w:szCs w:val="20"/>
      <w:lang w:eastAsia="ar-SA"/>
    </w:rPr>
  </w:style>
  <w:style w:type="paragraph" w:styleId="Tekstpodstawowy">
    <w:name w:val="Body Text"/>
    <w:basedOn w:val="Normalny"/>
    <w:link w:val="TekstpodstawowyZnak"/>
    <w:rsid w:val="00DC3938"/>
    <w:pPr>
      <w:suppressAutoHyphens/>
      <w:spacing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rsid w:val="00DC3938"/>
    <w:rPr>
      <w:rFonts w:ascii="Arial" w:eastAsia="Times New Roman" w:hAnsi="Arial"/>
      <w:sz w:val="24"/>
      <w:lang w:eastAsia="ar-SA"/>
    </w:rPr>
  </w:style>
  <w:style w:type="character" w:customStyle="1" w:styleId="FontStyle32">
    <w:name w:val="Font Style32"/>
    <w:rsid w:val="00DC393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357">
      <w:bodyDiv w:val="1"/>
      <w:marLeft w:val="0"/>
      <w:marRight w:val="0"/>
      <w:marTop w:val="0"/>
      <w:marBottom w:val="0"/>
      <w:divBdr>
        <w:top w:val="none" w:sz="0" w:space="0" w:color="auto"/>
        <w:left w:val="none" w:sz="0" w:space="0" w:color="auto"/>
        <w:bottom w:val="none" w:sz="0" w:space="0" w:color="auto"/>
        <w:right w:val="none" w:sz="0" w:space="0" w:color="auto"/>
      </w:divBdr>
    </w:div>
    <w:div w:id="102312745">
      <w:bodyDiv w:val="1"/>
      <w:marLeft w:val="0"/>
      <w:marRight w:val="0"/>
      <w:marTop w:val="0"/>
      <w:marBottom w:val="0"/>
      <w:divBdr>
        <w:top w:val="none" w:sz="0" w:space="0" w:color="auto"/>
        <w:left w:val="none" w:sz="0" w:space="0" w:color="auto"/>
        <w:bottom w:val="none" w:sz="0" w:space="0" w:color="auto"/>
        <w:right w:val="none" w:sz="0" w:space="0" w:color="auto"/>
      </w:divBdr>
    </w:div>
    <w:div w:id="1128937777">
      <w:bodyDiv w:val="1"/>
      <w:marLeft w:val="0"/>
      <w:marRight w:val="0"/>
      <w:marTop w:val="0"/>
      <w:marBottom w:val="0"/>
      <w:divBdr>
        <w:top w:val="none" w:sz="0" w:space="0" w:color="auto"/>
        <w:left w:val="none" w:sz="0" w:space="0" w:color="auto"/>
        <w:bottom w:val="none" w:sz="0" w:space="0" w:color="auto"/>
        <w:right w:val="none" w:sz="0" w:space="0" w:color="auto"/>
      </w:divBdr>
    </w:div>
    <w:div w:id="1144354600">
      <w:bodyDiv w:val="1"/>
      <w:marLeft w:val="0"/>
      <w:marRight w:val="0"/>
      <w:marTop w:val="0"/>
      <w:marBottom w:val="0"/>
      <w:divBdr>
        <w:top w:val="none" w:sz="0" w:space="0" w:color="auto"/>
        <w:left w:val="none" w:sz="0" w:space="0" w:color="auto"/>
        <w:bottom w:val="none" w:sz="0" w:space="0" w:color="auto"/>
        <w:right w:val="none" w:sz="0" w:space="0" w:color="auto"/>
      </w:divBdr>
    </w:div>
    <w:div w:id="1151825645">
      <w:bodyDiv w:val="1"/>
      <w:marLeft w:val="0"/>
      <w:marRight w:val="0"/>
      <w:marTop w:val="0"/>
      <w:marBottom w:val="0"/>
      <w:divBdr>
        <w:top w:val="none" w:sz="0" w:space="0" w:color="auto"/>
        <w:left w:val="none" w:sz="0" w:space="0" w:color="auto"/>
        <w:bottom w:val="none" w:sz="0" w:space="0" w:color="auto"/>
        <w:right w:val="none" w:sz="0" w:space="0" w:color="auto"/>
      </w:divBdr>
    </w:div>
    <w:div w:id="1159882555">
      <w:bodyDiv w:val="1"/>
      <w:marLeft w:val="0"/>
      <w:marRight w:val="0"/>
      <w:marTop w:val="0"/>
      <w:marBottom w:val="0"/>
      <w:divBdr>
        <w:top w:val="none" w:sz="0" w:space="0" w:color="auto"/>
        <w:left w:val="none" w:sz="0" w:space="0" w:color="auto"/>
        <w:bottom w:val="none" w:sz="0" w:space="0" w:color="auto"/>
        <w:right w:val="none" w:sz="0" w:space="0" w:color="auto"/>
      </w:divBdr>
    </w:div>
    <w:div w:id="1264805886">
      <w:bodyDiv w:val="1"/>
      <w:marLeft w:val="0"/>
      <w:marRight w:val="0"/>
      <w:marTop w:val="0"/>
      <w:marBottom w:val="0"/>
      <w:divBdr>
        <w:top w:val="none" w:sz="0" w:space="0" w:color="auto"/>
        <w:left w:val="none" w:sz="0" w:space="0" w:color="auto"/>
        <w:bottom w:val="none" w:sz="0" w:space="0" w:color="auto"/>
        <w:right w:val="none" w:sz="0" w:space="0" w:color="auto"/>
      </w:divBdr>
    </w:div>
    <w:div w:id="1299071294">
      <w:bodyDiv w:val="1"/>
      <w:marLeft w:val="0"/>
      <w:marRight w:val="0"/>
      <w:marTop w:val="0"/>
      <w:marBottom w:val="0"/>
      <w:divBdr>
        <w:top w:val="none" w:sz="0" w:space="0" w:color="auto"/>
        <w:left w:val="none" w:sz="0" w:space="0" w:color="auto"/>
        <w:bottom w:val="none" w:sz="0" w:space="0" w:color="auto"/>
        <w:right w:val="none" w:sz="0" w:space="0" w:color="auto"/>
      </w:divBdr>
    </w:div>
    <w:div w:id="1389449769">
      <w:bodyDiv w:val="1"/>
      <w:marLeft w:val="0"/>
      <w:marRight w:val="0"/>
      <w:marTop w:val="0"/>
      <w:marBottom w:val="0"/>
      <w:divBdr>
        <w:top w:val="none" w:sz="0" w:space="0" w:color="auto"/>
        <w:left w:val="none" w:sz="0" w:space="0" w:color="auto"/>
        <w:bottom w:val="none" w:sz="0" w:space="0" w:color="auto"/>
        <w:right w:val="none" w:sz="0" w:space="0" w:color="auto"/>
      </w:divBdr>
    </w:div>
    <w:div w:id="1650787541">
      <w:bodyDiv w:val="1"/>
      <w:marLeft w:val="0"/>
      <w:marRight w:val="0"/>
      <w:marTop w:val="0"/>
      <w:marBottom w:val="0"/>
      <w:divBdr>
        <w:top w:val="none" w:sz="0" w:space="0" w:color="auto"/>
        <w:left w:val="none" w:sz="0" w:space="0" w:color="auto"/>
        <w:bottom w:val="none" w:sz="0" w:space="0" w:color="auto"/>
        <w:right w:val="none" w:sz="0" w:space="0" w:color="auto"/>
      </w:divBdr>
    </w:div>
    <w:div w:id="1704012476">
      <w:bodyDiv w:val="1"/>
      <w:marLeft w:val="0"/>
      <w:marRight w:val="0"/>
      <w:marTop w:val="0"/>
      <w:marBottom w:val="0"/>
      <w:divBdr>
        <w:top w:val="none" w:sz="0" w:space="0" w:color="auto"/>
        <w:left w:val="none" w:sz="0" w:space="0" w:color="auto"/>
        <w:bottom w:val="none" w:sz="0" w:space="0" w:color="auto"/>
        <w:right w:val="none" w:sz="0" w:space="0" w:color="auto"/>
      </w:divBdr>
    </w:div>
    <w:div w:id="1864171700">
      <w:bodyDiv w:val="1"/>
      <w:marLeft w:val="0"/>
      <w:marRight w:val="0"/>
      <w:marTop w:val="0"/>
      <w:marBottom w:val="0"/>
      <w:divBdr>
        <w:top w:val="none" w:sz="0" w:space="0" w:color="auto"/>
        <w:left w:val="none" w:sz="0" w:space="0" w:color="auto"/>
        <w:bottom w:val="none" w:sz="0" w:space="0" w:color="auto"/>
        <w:right w:val="none" w:sz="0" w:space="0" w:color="auto"/>
      </w:divBdr>
    </w:div>
    <w:div w:id="21424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95B1-358B-458D-98FE-7768F598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4311</Words>
  <Characters>25871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Adwokatów i Radców Prawnych P.J. Sowisło</dc:creator>
  <cp:lastModifiedBy>Marta</cp:lastModifiedBy>
  <cp:revision>4</cp:revision>
  <cp:lastPrinted>2019-05-17T11:12:00Z</cp:lastPrinted>
  <dcterms:created xsi:type="dcterms:W3CDTF">2019-05-22T13:18:00Z</dcterms:created>
  <dcterms:modified xsi:type="dcterms:W3CDTF">2019-05-23T13:47:00Z</dcterms:modified>
</cp:coreProperties>
</file>